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708C2" w14:textId="77777777" w:rsidR="00BB510A" w:rsidRPr="00D55D85" w:rsidRDefault="00BB510A">
      <w:pPr>
        <w:jc w:val="right"/>
        <w:rPr>
          <w:bCs/>
          <w:lang w:val="lv-LV"/>
        </w:rPr>
      </w:pPr>
    </w:p>
    <w:p w14:paraId="2FF7ADBB" w14:textId="77777777" w:rsidR="00BB510A" w:rsidRPr="00D55D85" w:rsidRDefault="00BB510A">
      <w:pPr>
        <w:jc w:val="right"/>
        <w:rPr>
          <w:bCs/>
          <w:lang w:val="lv-LV"/>
        </w:rPr>
      </w:pPr>
    </w:p>
    <w:p w14:paraId="4BD09BB3" w14:textId="77777777" w:rsidR="00BB510A" w:rsidRPr="00D55D85" w:rsidRDefault="00D55D85">
      <w:pPr>
        <w:pStyle w:val="Title"/>
        <w:rPr>
          <w:rFonts w:ascii="Times New Roman" w:hAnsi="Times New Roman"/>
          <w:i/>
        </w:rPr>
      </w:pPr>
      <w:r w:rsidRPr="00D55D85">
        <w:rPr>
          <w:rFonts w:ascii="Times New Roman" w:hAnsi="Times New Roman"/>
        </w:rPr>
        <w:t xml:space="preserve">LĪGUMS Nr. </w:t>
      </w:r>
    </w:p>
    <w:p w14:paraId="1CF207C8" w14:textId="77777777" w:rsidR="00BB510A" w:rsidRPr="00D55D85" w:rsidRDefault="00D55D85">
      <w:pPr>
        <w:jc w:val="center"/>
        <w:rPr>
          <w:b/>
          <w:lang w:val="lv-LV"/>
        </w:rPr>
      </w:pPr>
      <w:r w:rsidRPr="00D55D85">
        <w:rPr>
          <w:b/>
          <w:lang w:val="lv-LV"/>
        </w:rPr>
        <w:t>par medicīnas preces personāla individuālās aizsardzības nodrošināšanai</w:t>
      </w:r>
    </w:p>
    <w:p w14:paraId="0C2150C3" w14:textId="77777777" w:rsidR="00BB510A" w:rsidRPr="00D55D85" w:rsidRDefault="00BB510A">
      <w:pPr>
        <w:jc w:val="center"/>
        <w:rPr>
          <w:b/>
          <w:lang w:val="lv-LV"/>
        </w:rPr>
      </w:pPr>
    </w:p>
    <w:p w14:paraId="7523F8CB" w14:textId="77777777" w:rsidR="00BB510A" w:rsidRPr="00D55D85" w:rsidRDefault="00D55D85">
      <w:pPr>
        <w:tabs>
          <w:tab w:val="right" w:pos="9637"/>
        </w:tabs>
        <w:spacing w:after="240"/>
        <w:jc w:val="both"/>
        <w:rPr>
          <w:lang w:val="lv-LV"/>
        </w:rPr>
      </w:pPr>
      <w:r w:rsidRPr="00D55D85">
        <w:rPr>
          <w:bCs/>
          <w:lang w:val="lv-LV"/>
        </w:rPr>
        <w:t>Rīgā</w:t>
      </w:r>
      <w:r w:rsidRPr="00D55D85">
        <w:rPr>
          <w:lang w:val="lv-LV"/>
        </w:rPr>
        <w:t xml:space="preserve"> </w:t>
      </w:r>
    </w:p>
    <w:p w14:paraId="000C672E" w14:textId="77777777" w:rsidR="00BB510A" w:rsidRPr="00D55D85" w:rsidRDefault="00D55D85">
      <w:pPr>
        <w:tabs>
          <w:tab w:val="right" w:pos="9637"/>
        </w:tabs>
        <w:spacing w:after="240"/>
        <w:jc w:val="center"/>
        <w:rPr>
          <w:bCs/>
          <w:lang w:val="lv-LV"/>
        </w:rPr>
      </w:pPr>
      <w:r w:rsidRPr="00D55D85">
        <w:rPr>
          <w:bCs/>
          <w:lang w:val="lv-LV"/>
        </w:rPr>
        <w:t>DOKUMENTA PARAKSTĪŠANAS DATUMS IR PĒDĒJĀ PIEVIENOTĀ DROŠA ELEKTRONISKĀ PARAKSTA UN TĀ LAIKA ZĪMOGA DATUMS</w:t>
      </w:r>
    </w:p>
    <w:p w14:paraId="76DF04AF" w14:textId="77777777" w:rsidR="00BB510A" w:rsidRPr="00D55D85" w:rsidRDefault="00D55D85">
      <w:pPr>
        <w:spacing w:before="120" w:after="120"/>
        <w:ind w:firstLine="720"/>
        <w:jc w:val="both"/>
        <w:rPr>
          <w:lang w:val="lv-LV"/>
        </w:rPr>
      </w:pPr>
      <w:r w:rsidRPr="00D55D85">
        <w:rPr>
          <w:b/>
          <w:bCs/>
          <w:lang w:val="lv-LV"/>
        </w:rPr>
        <w:t>VSIA „Paula Stradiņa klīniskā universitātes slimnīca”</w:t>
      </w:r>
      <w:r w:rsidRPr="00D55D85">
        <w:rPr>
          <w:lang w:val="lv-LV"/>
        </w:rPr>
        <w:t xml:space="preserve">, Pilsoņu ielā 13, Rīgā, LV-1002, reģistrācijas Nr.40003457109, kuru, saskaņā ar statūtiem un un 10.12.2020. valdes lēmumu “Par pilnvarojumu (paraksttiesību) piešķiršanu” (10.12.2020. valdes sēdes protokols Nr. 57 p. 8), pārstāv valdes priekšsēdētājs Rinalds Muciņš, valdes locekļi Ilze Kreicberga, Jānis Naglis un Agra Ločmele (turpmāk </w:t>
      </w:r>
      <w:r w:rsidRPr="00D55D85">
        <w:rPr>
          <w:iCs/>
          <w:lang w:val="lv-LV"/>
        </w:rPr>
        <w:t>– Pircējs)</w:t>
      </w:r>
      <w:r w:rsidRPr="00D55D85">
        <w:rPr>
          <w:lang w:val="lv-LV"/>
        </w:rPr>
        <w:t>,</w:t>
      </w:r>
      <w:r w:rsidRPr="00D55D85">
        <w:rPr>
          <w:iCs/>
          <w:lang w:val="lv-LV"/>
        </w:rPr>
        <w:t xml:space="preserve"> no vienas puses </w:t>
      </w:r>
      <w:r w:rsidRPr="00D55D85">
        <w:rPr>
          <w:lang w:val="lv-LV"/>
        </w:rPr>
        <w:t>un</w:t>
      </w:r>
    </w:p>
    <w:p w14:paraId="64C39786" w14:textId="77777777" w:rsidR="00BB510A" w:rsidRPr="00D55D85" w:rsidRDefault="00D55D85">
      <w:pPr>
        <w:spacing w:before="120" w:after="120"/>
        <w:ind w:firstLine="720"/>
        <w:jc w:val="both"/>
        <w:rPr>
          <w:iCs/>
          <w:szCs w:val="22"/>
          <w:lang w:val="lv-LV"/>
        </w:rPr>
      </w:pPr>
      <w:r w:rsidRPr="00D55D85">
        <w:rPr>
          <w:b/>
          <w:color w:val="363636"/>
          <w:lang w:val="lv-LV"/>
        </w:rPr>
        <w:t xml:space="preserve">SIA „A.Medical” </w:t>
      </w:r>
      <w:r w:rsidRPr="00D55D85">
        <w:rPr>
          <w:lang w:val="lv-LV"/>
        </w:rPr>
        <w:t xml:space="preserve">reģistrācijas Nr. 40103599415, juridiskā adrese Varkaļu iela 13A, Rīga, LV-1067, kuru saskaņā ar pilnvaru pārstāv tās valdes loceklis Igors Palkovs (turpmāk – </w:t>
      </w:r>
      <w:r w:rsidRPr="00D55D85">
        <w:rPr>
          <w:iCs/>
          <w:lang w:val="lv-LV"/>
        </w:rPr>
        <w:t>Piegādātājs)</w:t>
      </w:r>
      <w:r w:rsidRPr="00D55D85">
        <w:rPr>
          <w:iCs/>
          <w:szCs w:val="22"/>
          <w:lang w:val="lv-LV"/>
        </w:rPr>
        <w:t>),</w:t>
      </w:r>
    </w:p>
    <w:p w14:paraId="3E98D129" w14:textId="77777777" w:rsidR="00BB510A" w:rsidRPr="00D55D85" w:rsidRDefault="00D55D85">
      <w:pPr>
        <w:spacing w:before="120" w:after="120"/>
        <w:ind w:firstLine="720"/>
        <w:jc w:val="both"/>
        <w:rPr>
          <w:szCs w:val="22"/>
          <w:lang w:val="lv-LV"/>
        </w:rPr>
      </w:pPr>
      <w:r w:rsidRPr="00D55D85">
        <w:rPr>
          <w:szCs w:val="22"/>
          <w:lang w:val="lv-LV"/>
        </w:rPr>
        <w:t xml:space="preserve">abi kopā turpmāk saukti – </w:t>
      </w:r>
      <w:r w:rsidRPr="00D55D85">
        <w:rPr>
          <w:bCs/>
          <w:iCs/>
          <w:szCs w:val="22"/>
          <w:lang w:val="lv-LV"/>
        </w:rPr>
        <w:t>Puses</w:t>
      </w:r>
      <w:r w:rsidRPr="00D55D85">
        <w:rPr>
          <w:szCs w:val="22"/>
          <w:lang w:val="lv-LV"/>
        </w:rPr>
        <w:t xml:space="preserve">, katrs atsevišķi </w:t>
      </w:r>
      <w:r w:rsidRPr="00D55D85">
        <w:rPr>
          <w:bCs/>
          <w:iCs/>
          <w:szCs w:val="22"/>
          <w:lang w:val="lv-LV"/>
        </w:rPr>
        <w:t>– Puse</w:t>
      </w:r>
      <w:r w:rsidRPr="00D55D85">
        <w:rPr>
          <w:szCs w:val="22"/>
          <w:lang w:val="lv-LV"/>
        </w:rPr>
        <w:t>,</w:t>
      </w:r>
    </w:p>
    <w:p w14:paraId="079CF7CD" w14:textId="77777777" w:rsidR="00BB510A" w:rsidRPr="00D55D85" w:rsidRDefault="00D55D85">
      <w:pPr>
        <w:pStyle w:val="BodyTextIndent"/>
        <w:spacing w:before="120" w:after="120"/>
      </w:pPr>
      <w:r w:rsidRPr="00D55D85">
        <w:t>pamatojoties uz RAKUS rīkotā atklātā konkursa „Medicīnas preces personāla individuālās aizsardzības nodrošināšanai”, id. Nr. RAKUS 2020/78 (turpmāk – Konkurss) rezultātiem un Vispārīgo vienošanos par medicīnas preces personāla individuālās aizsardzības nodrošināšanai, noslēdz šādu piegādes līgumu (turpmāk – Līgums):</w:t>
      </w:r>
    </w:p>
    <w:p w14:paraId="2BDB2826" w14:textId="77777777" w:rsidR="00BB510A" w:rsidRPr="00D55D85" w:rsidRDefault="00D55D85">
      <w:pPr>
        <w:numPr>
          <w:ilvl w:val="0"/>
          <w:numId w:val="1"/>
        </w:numPr>
        <w:spacing w:before="240" w:after="120"/>
        <w:ind w:left="425" w:hanging="425"/>
        <w:jc w:val="center"/>
        <w:rPr>
          <w:b/>
          <w:szCs w:val="22"/>
          <w:lang w:val="lv-LV"/>
        </w:rPr>
      </w:pPr>
      <w:r w:rsidRPr="00D55D85">
        <w:rPr>
          <w:b/>
          <w:szCs w:val="22"/>
          <w:lang w:val="lv-LV"/>
        </w:rPr>
        <w:t>LĪGUMA PRIEKŠMETS</w:t>
      </w:r>
    </w:p>
    <w:p w14:paraId="11A007E2" w14:textId="77777777" w:rsidR="00BB510A" w:rsidRPr="00D55D85" w:rsidRDefault="00D55D85">
      <w:pPr>
        <w:numPr>
          <w:ilvl w:val="1"/>
          <w:numId w:val="1"/>
        </w:numPr>
        <w:spacing w:before="120" w:after="120"/>
        <w:ind w:left="426" w:hanging="426"/>
        <w:jc w:val="both"/>
        <w:rPr>
          <w:szCs w:val="22"/>
          <w:lang w:val="lv-LV"/>
        </w:rPr>
      </w:pPr>
      <w:r w:rsidRPr="00D55D85">
        <w:rPr>
          <w:szCs w:val="22"/>
          <w:lang w:val="lv-LV"/>
        </w:rPr>
        <w:t xml:space="preserve">Līguma priekšmets ir </w:t>
      </w:r>
      <w:r w:rsidRPr="00D55D85">
        <w:rPr>
          <w:lang w:val="lv-LV"/>
        </w:rPr>
        <w:t>medicīnas preču personāla individuālās aizsardzības nodrošināšanai</w:t>
      </w:r>
      <w:r w:rsidRPr="00D55D85">
        <w:rPr>
          <w:szCs w:val="22"/>
          <w:lang w:val="lv-LV"/>
        </w:rPr>
        <w:t xml:space="preserve"> </w:t>
      </w:r>
      <w:r w:rsidRPr="00D55D85">
        <w:rPr>
          <w:lang w:val="lv-LV"/>
        </w:rPr>
        <w:t xml:space="preserve">(turpmāk – Preces vai Prece) </w:t>
      </w:r>
      <w:r w:rsidRPr="00D55D85">
        <w:rPr>
          <w:szCs w:val="22"/>
          <w:lang w:val="lv-LV"/>
        </w:rPr>
        <w:t xml:space="preserve">piegāde </w:t>
      </w:r>
      <w:r w:rsidRPr="00D55D85">
        <w:rPr>
          <w:lang w:val="lv-LV"/>
        </w:rPr>
        <w:t>Pircēja struktūrvienībām.</w:t>
      </w:r>
    </w:p>
    <w:p w14:paraId="435B26EB" w14:textId="77777777" w:rsidR="00BB510A" w:rsidRPr="00D55D85" w:rsidRDefault="00D55D85">
      <w:pPr>
        <w:numPr>
          <w:ilvl w:val="1"/>
          <w:numId w:val="1"/>
        </w:numPr>
        <w:spacing w:before="120" w:after="120"/>
        <w:ind w:left="426" w:hanging="426"/>
        <w:jc w:val="both"/>
        <w:rPr>
          <w:szCs w:val="22"/>
          <w:lang w:val="lv-LV"/>
        </w:rPr>
      </w:pPr>
      <w:r w:rsidRPr="00D55D85">
        <w:rPr>
          <w:szCs w:val="22"/>
          <w:lang w:val="lv-LV"/>
        </w:rPr>
        <w:t>Piegādātājs apņemas piegādāt Pircējam, bet Pircējs apņemas pieņemt un apmaksāt Piegādātāja pienācīgi piegādātās Preces, kuras noteiktas Līguma Pielikumā Nr.1.</w:t>
      </w:r>
    </w:p>
    <w:p w14:paraId="1AF0D998" w14:textId="77777777" w:rsidR="00BB510A" w:rsidRPr="00D55D85" w:rsidRDefault="00D55D85">
      <w:pPr>
        <w:numPr>
          <w:ilvl w:val="1"/>
          <w:numId w:val="1"/>
        </w:numPr>
        <w:spacing w:before="120" w:after="120"/>
        <w:ind w:left="426" w:hanging="426"/>
        <w:jc w:val="both"/>
        <w:rPr>
          <w:szCs w:val="22"/>
          <w:lang w:val="lv-LV"/>
        </w:rPr>
      </w:pPr>
      <w:r w:rsidRPr="00D55D85">
        <w:rPr>
          <w:szCs w:val="22"/>
          <w:lang w:val="lv-LV"/>
        </w:rPr>
        <w:t>Līguma Pielikumā Nr.1 norādīts prognozējamais Preču daudzums visam līguma darbības laikam.</w:t>
      </w:r>
    </w:p>
    <w:p w14:paraId="24D855FE" w14:textId="77777777" w:rsidR="00BB510A" w:rsidRPr="00D55D85" w:rsidRDefault="00D55D85">
      <w:pPr>
        <w:numPr>
          <w:ilvl w:val="1"/>
          <w:numId w:val="1"/>
        </w:numPr>
        <w:spacing w:before="120" w:after="120"/>
        <w:ind w:left="426" w:hanging="426"/>
        <w:jc w:val="both"/>
        <w:rPr>
          <w:szCs w:val="22"/>
          <w:lang w:val="lv-LV"/>
        </w:rPr>
      </w:pPr>
      <w:r w:rsidRPr="00D55D85">
        <w:rPr>
          <w:szCs w:val="22"/>
          <w:lang w:val="lv-LV"/>
        </w:rPr>
        <w:t>Piegādātājam nav pretenziju, ka Pircējs iepērk tādu Preču daudzumu, kāds nepieciešams Pircēja darbības nodrošināšanai.</w:t>
      </w:r>
    </w:p>
    <w:p w14:paraId="1A67A67A" w14:textId="77777777" w:rsidR="00BB510A" w:rsidRPr="00D55D85" w:rsidRDefault="00D55D85">
      <w:pPr>
        <w:numPr>
          <w:ilvl w:val="0"/>
          <w:numId w:val="2"/>
        </w:numPr>
        <w:tabs>
          <w:tab w:val="left" w:pos="513"/>
        </w:tabs>
        <w:spacing w:before="240" w:after="120"/>
        <w:ind w:left="425" w:hanging="425"/>
        <w:jc w:val="center"/>
        <w:rPr>
          <w:b/>
          <w:szCs w:val="22"/>
          <w:lang w:val="lv-LV"/>
        </w:rPr>
      </w:pPr>
      <w:r w:rsidRPr="00D55D85">
        <w:rPr>
          <w:b/>
          <w:szCs w:val="22"/>
          <w:lang w:val="lv-LV"/>
        </w:rPr>
        <w:t>PRECES CENA UN LĪGUMA SUMMA</w:t>
      </w:r>
    </w:p>
    <w:p w14:paraId="156A4873" w14:textId="77777777" w:rsidR="00BB510A" w:rsidRPr="00D55D85" w:rsidRDefault="00D55D85">
      <w:pPr>
        <w:numPr>
          <w:ilvl w:val="1"/>
          <w:numId w:val="3"/>
        </w:numPr>
        <w:spacing w:before="120" w:after="120"/>
        <w:ind w:left="426" w:hanging="426"/>
        <w:jc w:val="both"/>
        <w:rPr>
          <w:szCs w:val="22"/>
          <w:lang w:val="lv-LV"/>
        </w:rPr>
      </w:pPr>
      <w:r w:rsidRPr="00D55D85">
        <w:rPr>
          <w:szCs w:val="22"/>
          <w:lang w:val="lv-LV"/>
        </w:rPr>
        <w:t xml:space="preserve">Preces cena tiek noteikta </w:t>
      </w:r>
      <w:r w:rsidRPr="00D55D85">
        <w:rPr>
          <w:i/>
          <w:szCs w:val="22"/>
          <w:lang w:val="lv-LV"/>
        </w:rPr>
        <w:t>euro</w:t>
      </w:r>
      <w:r w:rsidRPr="00D55D85">
        <w:rPr>
          <w:szCs w:val="22"/>
          <w:lang w:val="lv-LV"/>
        </w:rPr>
        <w:t>, atbilstoši Piegādātāja iesniegtajam piedāvājumam Konkursā un ir norādīta Līguma Pielikumā Nr. 1.</w:t>
      </w:r>
    </w:p>
    <w:p w14:paraId="296A2B1C" w14:textId="77777777" w:rsidR="00BB510A" w:rsidRPr="00D55D85" w:rsidRDefault="00D55D85">
      <w:pPr>
        <w:numPr>
          <w:ilvl w:val="1"/>
          <w:numId w:val="3"/>
        </w:numPr>
        <w:spacing w:before="120" w:after="120"/>
        <w:ind w:left="426" w:hanging="426"/>
        <w:jc w:val="both"/>
        <w:rPr>
          <w:szCs w:val="22"/>
          <w:lang w:val="lv-LV"/>
        </w:rPr>
      </w:pPr>
      <w:r w:rsidRPr="00D55D85">
        <w:rPr>
          <w:szCs w:val="22"/>
          <w:lang w:val="lv-LV"/>
        </w:rPr>
        <w:t>Preces cenā ir iekļauti visi nodokļi un izdevumi, kas rodas Piegādātājam sakarā ar Preces ievešanu Latvijas Republikā un tās piegādi Pircējam saskaņā ar šo Līgumu.</w:t>
      </w:r>
    </w:p>
    <w:p w14:paraId="6904A803" w14:textId="77777777" w:rsidR="00BB510A" w:rsidRPr="00D55D85" w:rsidRDefault="00D55D85">
      <w:pPr>
        <w:numPr>
          <w:ilvl w:val="1"/>
          <w:numId w:val="3"/>
        </w:numPr>
        <w:spacing w:before="120" w:after="120"/>
        <w:ind w:left="426" w:hanging="426"/>
        <w:jc w:val="both"/>
        <w:rPr>
          <w:szCs w:val="22"/>
          <w:lang w:val="lv-LV"/>
        </w:rPr>
      </w:pPr>
      <w:r w:rsidRPr="00D55D85">
        <w:rPr>
          <w:szCs w:val="22"/>
          <w:lang w:val="lv-LV"/>
        </w:rPr>
        <w:t>Ja Līguma darbības laikā Piegādātājs rīko akcijas, kuru laikā Preces tiek pārdotas par zemākām cenām nekā noteikts Līguma Pielikumā Nr.1, Piegādātājam ir pienākums piegādāt šīs Preces par akciju cenām, nevis Konkursam piedāvātajām cenām.</w:t>
      </w:r>
    </w:p>
    <w:p w14:paraId="72AE68EF" w14:textId="1D8ADE07" w:rsidR="00BB510A" w:rsidRPr="00D55D85" w:rsidRDefault="00D55D85">
      <w:pPr>
        <w:numPr>
          <w:ilvl w:val="1"/>
          <w:numId w:val="3"/>
        </w:numPr>
        <w:spacing w:before="120" w:after="120"/>
        <w:ind w:left="426" w:hanging="426"/>
        <w:jc w:val="both"/>
        <w:rPr>
          <w:szCs w:val="22"/>
          <w:lang w:val="lv-LV"/>
        </w:rPr>
      </w:pPr>
      <w:r w:rsidRPr="00D55D85">
        <w:rPr>
          <w:lang w:val="lv-LV"/>
        </w:rPr>
        <w:t xml:space="preserve">Līguma summa ir līdz </w:t>
      </w:r>
      <w:r w:rsidR="00397773">
        <w:rPr>
          <w:b/>
          <w:bCs/>
          <w:lang w:val="lv-LV"/>
        </w:rPr>
        <w:t>1819.00</w:t>
      </w:r>
      <w:r w:rsidRPr="00D55D85">
        <w:rPr>
          <w:b/>
          <w:bCs/>
          <w:lang w:val="lv-LV"/>
        </w:rPr>
        <w:t xml:space="preserve"> </w:t>
      </w:r>
      <w:r w:rsidRPr="00D55D85">
        <w:rPr>
          <w:b/>
          <w:i/>
          <w:lang w:val="lv-LV"/>
        </w:rPr>
        <w:t>euro</w:t>
      </w:r>
      <w:r w:rsidRPr="00D55D85">
        <w:rPr>
          <w:b/>
          <w:lang w:val="lv-LV"/>
        </w:rPr>
        <w:t xml:space="preserve"> </w:t>
      </w:r>
      <w:r w:rsidRPr="00D55D85">
        <w:rPr>
          <w:lang w:val="lv-LV"/>
        </w:rPr>
        <w:t>(</w:t>
      </w:r>
      <w:r w:rsidR="00397773">
        <w:rPr>
          <w:lang w:val="lv-LV"/>
        </w:rPr>
        <w:t>viens</w:t>
      </w:r>
      <w:r w:rsidRPr="00D55D85">
        <w:rPr>
          <w:lang w:val="lv-LV"/>
        </w:rPr>
        <w:t xml:space="preserve"> tūksto</w:t>
      </w:r>
      <w:r w:rsidR="00397773">
        <w:rPr>
          <w:lang w:val="lv-LV"/>
        </w:rPr>
        <w:t>tis</w:t>
      </w:r>
      <w:r w:rsidRPr="00D55D85">
        <w:rPr>
          <w:lang w:val="lv-LV"/>
        </w:rPr>
        <w:t xml:space="preserve"> </w:t>
      </w:r>
      <w:r w:rsidR="00397773">
        <w:rPr>
          <w:lang w:val="lv-LV"/>
        </w:rPr>
        <w:t xml:space="preserve">astoņi </w:t>
      </w:r>
      <w:r w:rsidRPr="00D55D85">
        <w:rPr>
          <w:lang w:val="lv-LV"/>
        </w:rPr>
        <w:t>simt</w:t>
      </w:r>
      <w:r w:rsidR="00397773">
        <w:rPr>
          <w:lang w:val="lv-LV"/>
        </w:rPr>
        <w:t>i</w:t>
      </w:r>
      <w:r w:rsidRPr="00D55D85">
        <w:rPr>
          <w:lang w:val="lv-LV"/>
        </w:rPr>
        <w:t xml:space="preserve"> </w:t>
      </w:r>
      <w:r w:rsidR="00397773">
        <w:rPr>
          <w:lang w:val="lv-LV"/>
        </w:rPr>
        <w:t xml:space="preserve">deviņpadsmit </w:t>
      </w:r>
      <w:r w:rsidRPr="00D55D85">
        <w:rPr>
          <w:lang w:val="lv-LV"/>
        </w:rPr>
        <w:t xml:space="preserve">eiro un 00 centi) bez pievienotās vērtības nodokļa (turpmāk – PVN). </w:t>
      </w:r>
      <w:r w:rsidRPr="00D55D85">
        <w:rPr>
          <w:color w:val="000000"/>
          <w:lang w:val="lv-LV" w:eastAsia="lv-LV"/>
        </w:rPr>
        <w:t xml:space="preserve">PVN Puses piemēro Latvijas Republikas normatīvajos aktos noteiktajā apmērā. </w:t>
      </w:r>
    </w:p>
    <w:p w14:paraId="27FC7D9B" w14:textId="77777777" w:rsidR="00BB510A" w:rsidRPr="00D55D85" w:rsidRDefault="00D55D85">
      <w:pPr>
        <w:numPr>
          <w:ilvl w:val="1"/>
          <w:numId w:val="3"/>
        </w:numPr>
        <w:spacing w:before="120" w:after="120"/>
        <w:ind w:left="426" w:hanging="426"/>
        <w:jc w:val="both"/>
        <w:rPr>
          <w:szCs w:val="22"/>
          <w:lang w:val="lv-LV"/>
        </w:rPr>
      </w:pPr>
      <w:r w:rsidRPr="00D55D85">
        <w:rPr>
          <w:lang w:val="lv-LV"/>
        </w:rPr>
        <w:t>Ja saskaņā ar Latvijas Republikas normatīvajiem aktiem tiek grozīta Preces pievienotās vērtības nodokļa likme, Preces cena un Līguma summa bez PVN nevar tikt grozīta. PVN izmaiņu gadījumā Puses savstarpējos norēķinos jauno PVN likmi piemēro ar datumu</w:t>
      </w:r>
      <w:r w:rsidRPr="00D55D85">
        <w:rPr>
          <w:color w:val="000000"/>
          <w:lang w:val="lv-LV" w:eastAsia="lv-LV"/>
        </w:rPr>
        <w:t>, no kura stājas spēkā.</w:t>
      </w:r>
    </w:p>
    <w:p w14:paraId="1C6B62A0" w14:textId="77777777" w:rsidR="00BB510A" w:rsidRPr="00D55D85" w:rsidRDefault="00D55D85">
      <w:pPr>
        <w:numPr>
          <w:ilvl w:val="1"/>
          <w:numId w:val="3"/>
        </w:numPr>
        <w:spacing w:before="120" w:after="120"/>
        <w:ind w:left="426" w:hanging="426"/>
        <w:jc w:val="both"/>
        <w:rPr>
          <w:szCs w:val="22"/>
          <w:lang w:val="lv-LV"/>
        </w:rPr>
      </w:pPr>
      <w:r w:rsidRPr="00D55D85">
        <w:rPr>
          <w:szCs w:val="22"/>
          <w:lang w:val="lv-LV"/>
        </w:rPr>
        <w:t xml:space="preserve">Gadījumā, ja Piegādātājs Līguma 6.5. punktā noteiktajā kārtībā kādā Preces pozīcijā iegūst tiesības piegādāt Preci Pircējam kā nākamais Piegādātājs, kurš piedāvājis nākamo zemāko cenu </w:t>
      </w:r>
      <w:r w:rsidRPr="00D55D85">
        <w:rPr>
          <w:szCs w:val="22"/>
          <w:lang w:val="lv-LV"/>
        </w:rPr>
        <w:lastRenderedPageBreak/>
        <w:t xml:space="preserve">atbilstoši starp Pusēm noslēgtās Vispārīgās vienošanās Pielikumam Nr. 1 (Piegādātājs Nr. 2 vai Piegādātājs Nr. 3), Līguma 2.4. punktā noteiktā Līguma summa tiek palielināta atbilstoši starp Pusēm noslēgtās Vispārīgās vienošanās Pielikumā Nr. 1 noteiktajai attiecīgās Preces pozīcijas cenai. Līguma darbības laikā Līguma kopējā summa nevar pārsniegt visu starp Pusēm noslēgtās Vispārīgās vienošanās Pielikumā Nr. 1 norādīto Preces pozīciju </w:t>
      </w:r>
      <w:r w:rsidRPr="00D55D85">
        <w:rPr>
          <w:rFonts w:eastAsia="Calibri"/>
          <w:lang w:val="lv-LV"/>
        </w:rPr>
        <w:t xml:space="preserve">kopsummu </w:t>
      </w:r>
      <w:r w:rsidRPr="00D55D85">
        <w:rPr>
          <w:rFonts w:eastAsia="Calibri"/>
          <w:b/>
          <w:lang w:val="lv-LV"/>
        </w:rPr>
        <w:t>23 694,50</w:t>
      </w:r>
      <w:r w:rsidRPr="00D55D85">
        <w:rPr>
          <w:b/>
          <w:i/>
          <w:lang w:val="lv-LV"/>
        </w:rPr>
        <w:t xml:space="preserve"> euro</w:t>
      </w:r>
      <w:r w:rsidRPr="00D55D85">
        <w:rPr>
          <w:rFonts w:eastAsia="Calibri"/>
          <w:lang w:val="lv-LV"/>
        </w:rPr>
        <w:t xml:space="preserve"> (</w:t>
      </w:r>
      <w:r w:rsidRPr="00D55D85">
        <w:rPr>
          <w:lang w:val="lv-LV"/>
        </w:rPr>
        <w:t>divdesmit trīst tūkstoši sešii simti deviņdesmit četri euro un 50 centi</w:t>
      </w:r>
      <w:r w:rsidRPr="00D55D85">
        <w:rPr>
          <w:rFonts w:eastAsia="Calibri"/>
          <w:lang w:val="lv-LV"/>
        </w:rPr>
        <w:t xml:space="preserve">) bez PVN.  </w:t>
      </w:r>
    </w:p>
    <w:p w14:paraId="5EB35A42" w14:textId="77777777" w:rsidR="00BB510A" w:rsidRPr="00D55D85" w:rsidRDefault="00D55D85">
      <w:pPr>
        <w:numPr>
          <w:ilvl w:val="0"/>
          <w:numId w:val="2"/>
        </w:numPr>
        <w:spacing w:before="240" w:after="120"/>
        <w:ind w:left="425" w:hanging="425"/>
        <w:jc w:val="center"/>
        <w:rPr>
          <w:b/>
          <w:szCs w:val="22"/>
          <w:lang w:val="lv-LV"/>
        </w:rPr>
      </w:pPr>
      <w:r w:rsidRPr="00D55D85">
        <w:rPr>
          <w:b/>
          <w:szCs w:val="22"/>
          <w:lang w:val="lv-LV"/>
        </w:rPr>
        <w:t>LĪGUMA DARBĪBAS TERMIŅŠ</w:t>
      </w:r>
    </w:p>
    <w:p w14:paraId="219A706B" w14:textId="77777777" w:rsidR="00BB510A" w:rsidRPr="00D55D85" w:rsidRDefault="00D55D85">
      <w:pPr>
        <w:numPr>
          <w:ilvl w:val="1"/>
          <w:numId w:val="4"/>
        </w:numPr>
        <w:spacing w:before="120" w:after="120"/>
        <w:ind w:left="426" w:hanging="426"/>
        <w:jc w:val="both"/>
        <w:rPr>
          <w:szCs w:val="22"/>
          <w:lang w:val="lv-LV"/>
        </w:rPr>
      </w:pPr>
      <w:r w:rsidRPr="00D55D85">
        <w:rPr>
          <w:szCs w:val="22"/>
          <w:lang w:val="lv-LV"/>
        </w:rPr>
        <w:t>Līgums stājas spēkā ar tā abpusējas parakstīšanas brīdi un ir spēkā 6 (sešus) kalendāros mēnešus.</w:t>
      </w:r>
    </w:p>
    <w:p w14:paraId="3CD77590" w14:textId="77777777" w:rsidR="00BB510A" w:rsidRPr="00D55D85" w:rsidRDefault="00D55D85">
      <w:pPr>
        <w:numPr>
          <w:ilvl w:val="1"/>
          <w:numId w:val="4"/>
        </w:numPr>
        <w:spacing w:before="120" w:after="120"/>
        <w:ind w:left="426" w:hanging="426"/>
        <w:jc w:val="both"/>
        <w:rPr>
          <w:szCs w:val="22"/>
          <w:lang w:val="lv-LV"/>
        </w:rPr>
      </w:pPr>
      <w:r w:rsidRPr="00D55D85">
        <w:rPr>
          <w:szCs w:val="22"/>
          <w:lang w:val="lv-LV"/>
        </w:rPr>
        <w:t>Ja jauna konkursa rezultāti attiecībā uz šī Līguma priekšmetu nav izsludināti Līguma darbības laikā, Puses var vienoties par Līguma darbības pagarinājumu līdz nākamā konkursa rezultātu izsludināšanai, ja šī Līguma kopējā summa nav izlietota.</w:t>
      </w:r>
    </w:p>
    <w:p w14:paraId="30C5F419" w14:textId="77777777" w:rsidR="00BB510A" w:rsidRPr="00D55D85" w:rsidRDefault="00D55D85">
      <w:pPr>
        <w:numPr>
          <w:ilvl w:val="0"/>
          <w:numId w:val="2"/>
        </w:numPr>
        <w:spacing w:before="240" w:after="120"/>
        <w:ind w:left="425" w:hanging="425"/>
        <w:jc w:val="center"/>
        <w:rPr>
          <w:b/>
          <w:szCs w:val="22"/>
          <w:lang w:val="lv-LV"/>
        </w:rPr>
      </w:pPr>
      <w:r w:rsidRPr="00D55D85">
        <w:rPr>
          <w:b/>
          <w:szCs w:val="22"/>
          <w:lang w:val="lv-LV"/>
        </w:rPr>
        <w:t>PRECES PIEGĀDES NOTEIKUMI UN PASŪTĪŠANAS KĀRTĪBA</w:t>
      </w:r>
    </w:p>
    <w:p w14:paraId="3532344E" w14:textId="77777777" w:rsidR="00BB510A" w:rsidRPr="00D55D85" w:rsidRDefault="00D55D85">
      <w:pPr>
        <w:numPr>
          <w:ilvl w:val="1"/>
          <w:numId w:val="2"/>
        </w:numPr>
        <w:spacing w:before="120" w:after="120"/>
        <w:ind w:left="480" w:hanging="426"/>
        <w:jc w:val="both"/>
        <w:rPr>
          <w:szCs w:val="22"/>
          <w:lang w:val="lv-LV"/>
        </w:rPr>
      </w:pPr>
      <w:r w:rsidRPr="00D55D85">
        <w:rPr>
          <w:szCs w:val="22"/>
          <w:lang w:val="lv-LV"/>
        </w:rPr>
        <w:t>Piegādes noteikumi – DDP (INCOTERM 2020).</w:t>
      </w:r>
    </w:p>
    <w:p w14:paraId="620D6A47" w14:textId="77777777" w:rsidR="00BB510A" w:rsidRPr="00D55D85" w:rsidRDefault="00D55D85">
      <w:pPr>
        <w:numPr>
          <w:ilvl w:val="1"/>
          <w:numId w:val="2"/>
        </w:numPr>
        <w:spacing w:before="120" w:after="120"/>
        <w:ind w:left="480" w:hanging="426"/>
        <w:jc w:val="both"/>
        <w:rPr>
          <w:szCs w:val="22"/>
          <w:lang w:val="lv-LV"/>
        </w:rPr>
      </w:pPr>
      <w:r w:rsidRPr="00D55D85">
        <w:rPr>
          <w:szCs w:val="22"/>
          <w:lang w:val="lv-LV"/>
        </w:rPr>
        <w:t>Preces piegādes vieta:</w:t>
      </w:r>
      <w:r w:rsidRPr="00D55D85">
        <w:rPr>
          <w:lang w:val="lv-LV"/>
        </w:rPr>
        <w:t>VSIA “Paula Stradiņa klīniskā universitātes slimnīca” Pilsoņu iela 13, Rīga, LV – 1002.</w:t>
      </w:r>
    </w:p>
    <w:p w14:paraId="37B30CBF" w14:textId="77777777" w:rsidR="00BB510A" w:rsidRPr="00D55D85" w:rsidRDefault="00D55D85">
      <w:pPr>
        <w:numPr>
          <w:ilvl w:val="1"/>
          <w:numId w:val="5"/>
        </w:numPr>
        <w:spacing w:before="120" w:after="120"/>
        <w:ind w:left="480" w:hanging="480"/>
        <w:jc w:val="both"/>
        <w:rPr>
          <w:lang w:val="lv-LV"/>
        </w:rPr>
      </w:pPr>
      <w:r w:rsidRPr="00D55D85">
        <w:rPr>
          <w:lang w:val="lv-LV"/>
        </w:rPr>
        <w:t>Preces pasūtīšanu veic elektroniski, pieprasījumu nosūtot uz Līguma 4.4.2.punktā norādītās kontaktpersonas e-pastu.</w:t>
      </w:r>
    </w:p>
    <w:p w14:paraId="6AFCC4E4" w14:textId="77777777" w:rsidR="00BB510A" w:rsidRPr="00D55D85" w:rsidRDefault="00D55D85">
      <w:pPr>
        <w:numPr>
          <w:ilvl w:val="1"/>
          <w:numId w:val="5"/>
        </w:numPr>
        <w:spacing w:before="120" w:after="120"/>
        <w:ind w:left="480" w:hanging="480"/>
        <w:jc w:val="both"/>
        <w:rPr>
          <w:lang w:val="lv-LV"/>
        </w:rPr>
      </w:pPr>
      <w:r w:rsidRPr="00D55D85">
        <w:rPr>
          <w:lang w:val="lv-LV"/>
        </w:rPr>
        <w:t>Kontaktpersonas Līguma darbības laikā:</w:t>
      </w:r>
    </w:p>
    <w:p w14:paraId="7E1A3FEF" w14:textId="77777777" w:rsidR="00BB510A" w:rsidRPr="00D55D85" w:rsidRDefault="00D55D85">
      <w:pPr>
        <w:numPr>
          <w:ilvl w:val="2"/>
          <w:numId w:val="5"/>
        </w:numPr>
        <w:spacing w:before="120" w:after="120"/>
        <w:ind w:left="709" w:hanging="709"/>
        <w:jc w:val="both"/>
        <w:rPr>
          <w:lang w:val="lv-LV"/>
        </w:rPr>
      </w:pPr>
      <w:r w:rsidRPr="00D55D85">
        <w:rPr>
          <w:lang w:val="lv-LV"/>
        </w:rPr>
        <w:t xml:space="preserve">No Pircēja puses: Aptiekas vadītājs </w:t>
      </w:r>
      <w:r w:rsidRPr="00D55D85">
        <w:rPr>
          <w:lang w:val="lv-LV" w:eastAsia="lv-LV"/>
        </w:rPr>
        <w:t xml:space="preserve">Andrejs Kanapuhins, tālrunis 67069295, e-pasts: </w:t>
      </w:r>
      <w:hyperlink r:id="rId9" w:history="1">
        <w:r w:rsidRPr="00D55D85">
          <w:rPr>
            <w:rStyle w:val="Hyperlink"/>
            <w:lang w:val="lv-LV" w:eastAsia="lv-LV"/>
          </w:rPr>
          <w:t>andrejs.kanapuhins@stradini.lv</w:t>
        </w:r>
      </w:hyperlink>
      <w:r w:rsidRPr="00D55D85">
        <w:rPr>
          <w:lang w:val="lv-LV"/>
        </w:rPr>
        <w:t xml:space="preserve"> ;</w:t>
      </w:r>
    </w:p>
    <w:p w14:paraId="50139D3F" w14:textId="77777777" w:rsidR="00BB510A" w:rsidRPr="00D55D85" w:rsidRDefault="00D55D85">
      <w:pPr>
        <w:numPr>
          <w:ilvl w:val="2"/>
          <w:numId w:val="5"/>
        </w:numPr>
        <w:spacing w:before="120" w:after="120"/>
        <w:ind w:left="709" w:hanging="709"/>
        <w:jc w:val="both"/>
        <w:rPr>
          <w:lang w:val="lv-LV"/>
        </w:rPr>
      </w:pPr>
      <w:r w:rsidRPr="00D55D85">
        <w:rPr>
          <w:lang w:val="lv-LV"/>
        </w:rPr>
        <w:t xml:space="preserve">No Piegādātāja puses: Ilze Ozola, tālr. 66103003, fakss 6610300, e- pasts </w:t>
      </w:r>
      <w:hyperlink r:id="rId10" w:history="1">
        <w:r w:rsidRPr="00D55D85">
          <w:rPr>
            <w:rStyle w:val="Hyperlink"/>
            <w:lang w:val="lv-LV"/>
          </w:rPr>
          <w:t>ilze.ozola@amedical.eu</w:t>
        </w:r>
      </w:hyperlink>
      <w:r w:rsidRPr="00D55D85">
        <w:rPr>
          <w:lang w:val="lv-LV"/>
        </w:rPr>
        <w:t xml:space="preserve"> . </w:t>
      </w:r>
    </w:p>
    <w:p w14:paraId="1B84699B" w14:textId="77777777" w:rsidR="00BB510A" w:rsidRPr="00D55D85" w:rsidRDefault="00D55D85">
      <w:pPr>
        <w:numPr>
          <w:ilvl w:val="0"/>
          <w:numId w:val="2"/>
        </w:numPr>
        <w:spacing w:before="240" w:after="120"/>
        <w:ind w:left="357" w:hanging="357"/>
        <w:jc w:val="center"/>
        <w:rPr>
          <w:b/>
          <w:szCs w:val="22"/>
          <w:lang w:val="lv-LV"/>
        </w:rPr>
      </w:pPr>
      <w:r w:rsidRPr="00D55D85">
        <w:rPr>
          <w:b/>
          <w:szCs w:val="22"/>
          <w:lang w:val="lv-LV"/>
        </w:rPr>
        <w:t>PRECES KVALITĀTE</w:t>
      </w:r>
    </w:p>
    <w:p w14:paraId="41D4327B" w14:textId="77777777" w:rsidR="00BB510A" w:rsidRPr="00D55D85" w:rsidRDefault="00D55D85">
      <w:pPr>
        <w:pStyle w:val="ListParagraph"/>
        <w:numPr>
          <w:ilvl w:val="1"/>
          <w:numId w:val="2"/>
        </w:numPr>
        <w:spacing w:before="120" w:after="120"/>
        <w:ind w:left="567" w:hanging="567"/>
        <w:contextualSpacing w:val="0"/>
        <w:jc w:val="both"/>
        <w:rPr>
          <w:lang w:val="lv-LV"/>
        </w:rPr>
      </w:pPr>
      <w:r w:rsidRPr="00D55D85">
        <w:rPr>
          <w:lang w:val="lv-LV"/>
        </w:rPr>
        <w:t xml:space="preserve">Piegādātājs apņemas piegādāt Preci pienācīgā kvalitātē un atbilstošā iepakojumā. </w:t>
      </w:r>
    </w:p>
    <w:p w14:paraId="04A163FE" w14:textId="77777777" w:rsidR="00BB510A" w:rsidRPr="00D55D85" w:rsidRDefault="00D55D85">
      <w:pPr>
        <w:pStyle w:val="ListParagraph"/>
        <w:numPr>
          <w:ilvl w:val="1"/>
          <w:numId w:val="2"/>
        </w:numPr>
        <w:spacing w:before="120" w:after="120"/>
        <w:ind w:left="567" w:hanging="567"/>
        <w:contextualSpacing w:val="0"/>
        <w:jc w:val="both"/>
        <w:rPr>
          <w:lang w:val="lv-LV"/>
        </w:rPr>
      </w:pPr>
      <w:r w:rsidRPr="00D55D85">
        <w:rPr>
          <w:lang w:val="lv-LV"/>
        </w:rPr>
        <w:t>Piegādātājs atbild par Preces kvalitāti līdz tās derīguma termiņa beigām un sedz Pircējam visus ar Preces neatbilstību kvalitātei saistītos zaudējumus. Precei jābūt iepakotai tā, lai transportēšanas un glabāšanas laikā saglabātos nemainīga Preces kvalitāte.</w:t>
      </w:r>
    </w:p>
    <w:p w14:paraId="3E85A971" w14:textId="77777777" w:rsidR="00BB510A" w:rsidRPr="00D55D85" w:rsidRDefault="00D55D85">
      <w:pPr>
        <w:pStyle w:val="ListParagraph"/>
        <w:numPr>
          <w:ilvl w:val="1"/>
          <w:numId w:val="2"/>
        </w:numPr>
        <w:spacing w:before="120" w:after="120"/>
        <w:ind w:left="567" w:hanging="567"/>
        <w:contextualSpacing w:val="0"/>
        <w:jc w:val="both"/>
        <w:rPr>
          <w:lang w:val="lv-LV"/>
        </w:rPr>
      </w:pPr>
      <w:r w:rsidRPr="00D55D85">
        <w:rPr>
          <w:lang w:val="lv-LV"/>
        </w:rPr>
        <w:t>Nekvalitatīvu, bojātu un pasūtījumam neatbilstošu Preci Piegādātājs apmaina pret atbilstošu Preci divu darba dienu laikā pēc paziņojuma saņemšanas no Pircēja. Izdevumus, kas saistīti ar Preču apmaiņu, sedz Piegādātājs.</w:t>
      </w:r>
    </w:p>
    <w:p w14:paraId="28C2274C" w14:textId="77777777" w:rsidR="00BB510A" w:rsidRPr="00D55D85" w:rsidRDefault="00D55D85">
      <w:pPr>
        <w:pStyle w:val="ListParagraph"/>
        <w:numPr>
          <w:ilvl w:val="1"/>
          <w:numId w:val="2"/>
        </w:numPr>
        <w:spacing w:before="120" w:after="120"/>
        <w:ind w:left="567" w:hanging="567"/>
        <w:contextualSpacing w:val="0"/>
        <w:jc w:val="both"/>
        <w:rPr>
          <w:lang w:val="lv-LV"/>
        </w:rPr>
      </w:pPr>
      <w:r w:rsidRPr="00D55D85">
        <w:rPr>
          <w:lang w:val="lv-LV"/>
        </w:rPr>
        <w:t>Precēm jābūt marķētām, ar instrukciju latviešu valodā atbilstoši spēkā esošiem normatīvajiem aktiem.</w:t>
      </w:r>
    </w:p>
    <w:p w14:paraId="3B6A60E2" w14:textId="77777777" w:rsidR="00BB510A" w:rsidRPr="00D55D85" w:rsidRDefault="00D55D85">
      <w:pPr>
        <w:numPr>
          <w:ilvl w:val="0"/>
          <w:numId w:val="2"/>
        </w:numPr>
        <w:spacing w:before="240" w:after="120"/>
        <w:ind w:left="357" w:hanging="357"/>
        <w:jc w:val="center"/>
        <w:rPr>
          <w:b/>
          <w:szCs w:val="22"/>
          <w:lang w:val="lv-LV"/>
        </w:rPr>
      </w:pPr>
      <w:r w:rsidRPr="00D55D85">
        <w:rPr>
          <w:b/>
          <w:szCs w:val="22"/>
          <w:lang w:val="lv-LV"/>
        </w:rPr>
        <w:t>PRECES PIEGĀDES UN SAŅEMŠANAS KĀRTĪBA</w:t>
      </w:r>
    </w:p>
    <w:p w14:paraId="7B138282" w14:textId="77777777" w:rsidR="00BB510A" w:rsidRPr="00D55D85" w:rsidRDefault="00D55D85">
      <w:pPr>
        <w:pStyle w:val="ListParagraph"/>
        <w:numPr>
          <w:ilvl w:val="1"/>
          <w:numId w:val="2"/>
        </w:numPr>
        <w:spacing w:before="120" w:after="120"/>
        <w:ind w:left="567" w:hanging="567"/>
        <w:contextualSpacing w:val="0"/>
        <w:jc w:val="both"/>
        <w:rPr>
          <w:lang w:val="lv-LV"/>
        </w:rPr>
      </w:pPr>
      <w:r w:rsidRPr="00D55D85">
        <w:rPr>
          <w:lang w:val="lv-LV"/>
        </w:rPr>
        <w:t xml:space="preserve">Preces tiek piegādātas atsevišķās partijās, pamatojoties uz Pircēja veiktiem iepriekšējiem pasūtījumiem, kas pamatojas uz Pircēja aptiekās esošajiem Preces atlikumiem. Katrā pasūtījumā Pircējs norāda pasūtīto Preces veidu, daudzumu, nepieciešamo piegādes datumu un piegādes adresi. Pasūtījumu apjomus un veikšanas intervālus Pircējs izvēlas pēc saviem ieskatiem. </w:t>
      </w:r>
    </w:p>
    <w:p w14:paraId="3682AF36" w14:textId="77777777" w:rsidR="00BB510A" w:rsidRPr="00D55D85" w:rsidRDefault="00D55D85">
      <w:pPr>
        <w:pStyle w:val="ListParagraph"/>
        <w:numPr>
          <w:ilvl w:val="1"/>
          <w:numId w:val="2"/>
        </w:numPr>
        <w:spacing w:before="120" w:after="120"/>
        <w:ind w:left="567" w:hanging="567"/>
        <w:contextualSpacing w:val="0"/>
        <w:jc w:val="both"/>
        <w:rPr>
          <w:lang w:val="lv-LV"/>
        </w:rPr>
      </w:pPr>
      <w:r w:rsidRPr="00D55D85">
        <w:rPr>
          <w:lang w:val="lv-LV"/>
        </w:rPr>
        <w:t xml:space="preserve">Piegādātājs izpilda pasūtījumus, piegādājot visas pasūtījumos norādītās Preces vienas darba dienas laikā no pasūtījuma izdarīšanas dienas, ja vien Puses konkrētajā pasūtījumā nav vienojušās citādi. </w:t>
      </w:r>
    </w:p>
    <w:p w14:paraId="4E88795E" w14:textId="77777777" w:rsidR="00BB510A" w:rsidRPr="00D55D85" w:rsidRDefault="00D55D85">
      <w:pPr>
        <w:pStyle w:val="ListParagraph"/>
        <w:numPr>
          <w:ilvl w:val="1"/>
          <w:numId w:val="2"/>
        </w:numPr>
        <w:spacing w:before="120" w:after="120"/>
        <w:ind w:left="567" w:hanging="567"/>
        <w:contextualSpacing w:val="0"/>
        <w:jc w:val="both"/>
        <w:rPr>
          <w:b/>
          <w:bCs/>
          <w:lang w:val="lv-LV"/>
        </w:rPr>
      </w:pPr>
      <w:r w:rsidRPr="00D55D85">
        <w:rPr>
          <w:lang w:val="lv-LV"/>
        </w:rPr>
        <w:t>Preces piegādi, izkraušanu un novietošanu Pircēja telpās, kuras norādītas šī Līguma 4.2.punktā, nodrošina Piegādātājs, izmantojot savu transportu un darbaspēku. Piegādātājs</w:t>
      </w:r>
      <w:r w:rsidRPr="00D55D85">
        <w:rPr>
          <w:b/>
          <w:lang w:val="lv-LV"/>
        </w:rPr>
        <w:t xml:space="preserve"> </w:t>
      </w:r>
      <w:r w:rsidRPr="00D55D85">
        <w:rPr>
          <w:lang w:val="lv-LV"/>
        </w:rPr>
        <w:t xml:space="preserve">ir atbildīgs par Preču transportēšanas apdrošināšanas izdevumiem. Piegādātājs ir tiesīgs Preču transportēšanas </w:t>
      </w:r>
      <w:r w:rsidRPr="00D55D85">
        <w:rPr>
          <w:lang w:val="lv-LV"/>
        </w:rPr>
        <w:lastRenderedPageBreak/>
        <w:t>pakalpojumu nodot trešajām personām tikai tādā gadījumā, ja tiek nodrošināti šī Līguma piegādes noteikumi, Piegādātājam uzņemoties Līgumā noteikto atbildību.</w:t>
      </w:r>
    </w:p>
    <w:p w14:paraId="64A4E150" w14:textId="77777777" w:rsidR="00BB510A" w:rsidRPr="00D55D85" w:rsidRDefault="00D55D85">
      <w:pPr>
        <w:pStyle w:val="ListParagraph"/>
        <w:numPr>
          <w:ilvl w:val="1"/>
          <w:numId w:val="2"/>
        </w:numPr>
        <w:spacing w:before="120" w:after="120"/>
        <w:ind w:left="567" w:hanging="567"/>
        <w:contextualSpacing w:val="0"/>
        <w:jc w:val="both"/>
        <w:rPr>
          <w:b/>
          <w:bCs/>
          <w:lang w:val="lv-LV"/>
        </w:rPr>
      </w:pPr>
      <w:r w:rsidRPr="00D55D85">
        <w:rPr>
          <w:lang w:val="lv-LV"/>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11" w:history="1">
        <w:r w:rsidRPr="00D55D85">
          <w:rPr>
            <w:color w:val="0000FF"/>
            <w:u w:val="single"/>
            <w:lang w:val="lv-LV"/>
          </w:rPr>
          <w:t>rekini@stradini.lv</w:t>
        </w:r>
      </w:hyperlink>
      <w:r w:rsidRPr="00D55D85">
        <w:rPr>
          <w:color w:val="0000FF"/>
          <w:u w:val="single"/>
          <w:lang w:val="lv-LV"/>
        </w:rPr>
        <w:t>.</w:t>
      </w:r>
    </w:p>
    <w:p w14:paraId="2464B5EC" w14:textId="77777777" w:rsidR="00BB510A" w:rsidRPr="00D55D85" w:rsidRDefault="00D55D85">
      <w:pPr>
        <w:pStyle w:val="ListParagraph"/>
        <w:numPr>
          <w:ilvl w:val="1"/>
          <w:numId w:val="2"/>
        </w:numPr>
        <w:spacing w:before="120" w:after="120"/>
        <w:ind w:left="567" w:hanging="567"/>
        <w:contextualSpacing w:val="0"/>
        <w:jc w:val="both"/>
        <w:rPr>
          <w:lang w:val="lv-LV"/>
        </w:rPr>
      </w:pPr>
      <w:r w:rsidRPr="00D55D85">
        <w:rPr>
          <w:lang w:val="lv-LV"/>
        </w:rPr>
        <w:t>Preču pavadzīmēs-rēķinos tiek fiksēts piegādātās Preces daudzums un cena atbilstoši šā Līguma pielikumam Nr.1.</w:t>
      </w:r>
    </w:p>
    <w:p w14:paraId="46A3DBE0" w14:textId="77777777" w:rsidR="00BB510A" w:rsidRPr="00D55D85" w:rsidRDefault="00D55D85">
      <w:pPr>
        <w:pStyle w:val="ListParagraph"/>
        <w:numPr>
          <w:ilvl w:val="1"/>
          <w:numId w:val="2"/>
        </w:numPr>
        <w:spacing w:before="120" w:after="120"/>
        <w:ind w:left="567" w:hanging="567"/>
        <w:contextualSpacing w:val="0"/>
        <w:jc w:val="both"/>
        <w:rPr>
          <w:rFonts w:eastAsia="Calibri"/>
          <w:lang w:val="lv-LV"/>
        </w:rPr>
      </w:pPr>
      <w:r w:rsidRPr="00D55D85">
        <w:rPr>
          <w:lang w:val="lv-LV"/>
        </w:rPr>
        <w:t>Gadījumā, ja Piegādātājs nespēj piegādāt kādu Preci Līgumā noteiktajā kārtībā vai termiņā, vai atsakās piegādāt Preces par Līguma Pielikumā Nr. 1 norādītajām cenām, vaiPircējs konstatē, ka Prece neatbilst Pircēja noteiktajām prasībām</w:t>
      </w:r>
      <w:r w:rsidRPr="00D55D85">
        <w:rPr>
          <w:rFonts w:eastAsia="Calibri"/>
          <w:lang w:val="lv-LV"/>
        </w:rPr>
        <w:t xml:space="preserve">, Pircējam ir tiesības pasūtīt Preci no nākamā piegādātāja, kurš piedāvājis nākamo zemāko cenu </w:t>
      </w:r>
      <w:r w:rsidRPr="00D55D85">
        <w:rPr>
          <w:lang w:val="lv-LV"/>
        </w:rPr>
        <w:t>(piegādātājs Nr.2 atbilstoši Vispārīgās vienošanās pielikumam Nr.1), noslēdzot par to attiecīgu vienošanos ar piegādātāju Nr. 2. Ja arī piegādātājs Nr. 2 nespēj piegādāt attiecīgās Preces, Pircējs Preces pasūta no nākamā Piegādātāja, kurš piedāvājis nākamo zemāko cenu (piegādātājs Nr.3 atbilstoši Vispārīgās vienošanās pielikumam Nr.1), noslēdzot par to attiecīgu vienošanos ar piegādātāju Nr.3</w:t>
      </w:r>
      <w:r w:rsidRPr="00D55D85">
        <w:rPr>
          <w:rFonts w:eastAsia="Calibri"/>
          <w:lang w:val="lv-LV"/>
        </w:rPr>
        <w:t>.</w:t>
      </w:r>
    </w:p>
    <w:p w14:paraId="1737029C" w14:textId="77777777" w:rsidR="00BB510A" w:rsidRPr="00D55D85" w:rsidRDefault="00D55D85">
      <w:pPr>
        <w:pStyle w:val="ListParagraph"/>
        <w:numPr>
          <w:ilvl w:val="1"/>
          <w:numId w:val="2"/>
        </w:numPr>
        <w:spacing w:before="120" w:after="120"/>
        <w:ind w:left="567" w:hanging="567"/>
        <w:contextualSpacing w:val="0"/>
        <w:jc w:val="both"/>
        <w:rPr>
          <w:rFonts w:eastAsia="Calibri"/>
          <w:lang w:val="lv-LV"/>
        </w:rPr>
      </w:pPr>
      <w:r w:rsidRPr="00D55D85">
        <w:rPr>
          <w:rFonts w:eastAsia="Calibri"/>
          <w:lang w:val="lv-LV"/>
        </w:rPr>
        <w:t>Ja ražotājs veic noteiktas izmaiņas un Piegādātājs nespēj vairs piegādāt Līguma pielikumā Nr.1 noteikto preci, bet Piegādātājs var nodrošināt Konkursa specifikācijai atbilstošas ekvivalentas Preces piegādi par Konkursam piedāvāto vai zemāku cenu, Pircējs ir tiesīgs veikt Piegādātāja piedāvātās ekvivalentās Preces pārbaudi un atbilstības gadījumā noslēgt rakstveida vienošanos par ekvivalentās Preces piegādi, izdarot grozījumus Līgumā.</w:t>
      </w:r>
    </w:p>
    <w:p w14:paraId="346BD32B" w14:textId="77777777" w:rsidR="00BB510A" w:rsidRPr="00D55D85" w:rsidRDefault="00D55D85">
      <w:pPr>
        <w:numPr>
          <w:ilvl w:val="0"/>
          <w:numId w:val="2"/>
        </w:numPr>
        <w:spacing w:before="240" w:after="120"/>
        <w:ind w:left="357" w:hanging="357"/>
        <w:jc w:val="center"/>
        <w:rPr>
          <w:b/>
          <w:szCs w:val="22"/>
          <w:lang w:val="lv-LV"/>
        </w:rPr>
      </w:pPr>
      <w:r w:rsidRPr="00D55D85">
        <w:rPr>
          <w:b/>
          <w:szCs w:val="22"/>
          <w:lang w:val="lv-LV"/>
        </w:rPr>
        <w:t>NORĒĶINU KĀRTĪBA</w:t>
      </w:r>
    </w:p>
    <w:p w14:paraId="2790F0D0" w14:textId="77777777" w:rsidR="00BB510A" w:rsidRPr="00D55D85" w:rsidRDefault="00D55D85">
      <w:pPr>
        <w:numPr>
          <w:ilvl w:val="1"/>
          <w:numId w:val="2"/>
        </w:numPr>
        <w:tabs>
          <w:tab w:val="left" w:pos="426"/>
        </w:tabs>
        <w:spacing w:before="120" w:after="120"/>
        <w:ind w:left="567" w:hanging="567"/>
        <w:jc w:val="both"/>
        <w:rPr>
          <w:szCs w:val="22"/>
          <w:lang w:val="lv-LV"/>
        </w:rPr>
      </w:pPr>
      <w:r w:rsidRPr="00D55D85">
        <w:rPr>
          <w:szCs w:val="22"/>
          <w:lang w:val="lv-LV"/>
        </w:rPr>
        <w:t xml:space="preserve">  </w:t>
      </w:r>
      <w:r w:rsidRPr="00D55D85">
        <w:rPr>
          <w:rFonts w:eastAsia="Calibri"/>
          <w:lang w:val="lv-LV"/>
        </w:rPr>
        <w:t>Pircējs veic apmaksu 60</w:t>
      </w:r>
      <w:r w:rsidRPr="00D55D85">
        <w:rPr>
          <w:szCs w:val="22"/>
          <w:lang w:val="lv-LV"/>
        </w:rPr>
        <w:t xml:space="preserve"> (sešdesmit) dienu laikā pēc Preču pavadzīmes-rēķina abpusējas parakstīšanas.</w:t>
      </w:r>
    </w:p>
    <w:p w14:paraId="7E732D61" w14:textId="77777777" w:rsidR="00BB510A" w:rsidRPr="00D55D85" w:rsidRDefault="00D55D85">
      <w:pPr>
        <w:numPr>
          <w:ilvl w:val="1"/>
          <w:numId w:val="2"/>
        </w:numPr>
        <w:tabs>
          <w:tab w:val="left" w:pos="567"/>
        </w:tabs>
        <w:spacing w:before="120" w:after="120"/>
        <w:ind w:left="567" w:hanging="567"/>
        <w:jc w:val="both"/>
        <w:rPr>
          <w:szCs w:val="22"/>
          <w:lang w:val="lv-LV"/>
        </w:rPr>
      </w:pPr>
      <w:r w:rsidRPr="00D55D85">
        <w:rPr>
          <w:szCs w:val="22"/>
          <w:lang w:val="lv-LV"/>
        </w:rPr>
        <w:t>Pirkumu apmaksa tiek veikta ar bezskaidras naudas norēķiniem, pirkuma maksu ieskaitot Piegādātāja norādītajā bankas kontā.</w:t>
      </w:r>
    </w:p>
    <w:p w14:paraId="23A0EFEE" w14:textId="77777777" w:rsidR="00BB510A" w:rsidRPr="00D55D85" w:rsidRDefault="00D55D85">
      <w:pPr>
        <w:numPr>
          <w:ilvl w:val="1"/>
          <w:numId w:val="2"/>
        </w:numPr>
        <w:tabs>
          <w:tab w:val="left" w:pos="567"/>
        </w:tabs>
        <w:spacing w:before="120" w:after="120"/>
        <w:ind w:left="567" w:hanging="567"/>
        <w:jc w:val="both"/>
        <w:rPr>
          <w:szCs w:val="22"/>
          <w:lang w:val="lv-LV"/>
        </w:rPr>
      </w:pPr>
      <w:r w:rsidRPr="00D55D85">
        <w:rPr>
          <w:szCs w:val="22"/>
          <w:lang w:val="lv-LV"/>
        </w:rPr>
        <w:t xml:space="preserve">Līgumā noteiktie maksājumi uzskatāmi par izdarītiem ar brīdi, kad attiecīgā maksājuma izdarītājs ir veicis pārskaitījumu uz Līgumā norādīto norēķinu kontu. </w:t>
      </w:r>
    </w:p>
    <w:p w14:paraId="70214384" w14:textId="77777777" w:rsidR="00BB510A" w:rsidRPr="00D55D85" w:rsidRDefault="00D55D85">
      <w:pPr>
        <w:numPr>
          <w:ilvl w:val="0"/>
          <w:numId w:val="2"/>
        </w:numPr>
        <w:spacing w:before="240" w:after="120"/>
        <w:ind w:left="357" w:hanging="357"/>
        <w:jc w:val="center"/>
        <w:rPr>
          <w:b/>
          <w:szCs w:val="22"/>
          <w:lang w:val="lv-LV"/>
        </w:rPr>
      </w:pPr>
      <w:r w:rsidRPr="00D55D85">
        <w:rPr>
          <w:b/>
          <w:szCs w:val="22"/>
          <w:lang w:val="lv-LV"/>
        </w:rPr>
        <w:t>PUŠU TIESĪBAS UN PIENĀKUMI</w:t>
      </w:r>
    </w:p>
    <w:p w14:paraId="472818C9" w14:textId="77777777" w:rsidR="00BB510A" w:rsidRPr="00D55D85" w:rsidRDefault="00D55D85">
      <w:pPr>
        <w:numPr>
          <w:ilvl w:val="1"/>
          <w:numId w:val="6"/>
        </w:numPr>
        <w:tabs>
          <w:tab w:val="left" w:pos="567"/>
        </w:tabs>
        <w:spacing w:before="120" w:after="120"/>
        <w:ind w:left="0" w:firstLine="0"/>
        <w:jc w:val="both"/>
        <w:rPr>
          <w:lang w:val="lv-LV"/>
        </w:rPr>
      </w:pPr>
      <w:r w:rsidRPr="00D55D85">
        <w:rPr>
          <w:lang w:val="lv-LV"/>
        </w:rPr>
        <w:t xml:space="preserve">Piegādātājam ir pienākums: </w:t>
      </w:r>
    </w:p>
    <w:p w14:paraId="684BBE58" w14:textId="77777777" w:rsidR="00BB510A" w:rsidRPr="00D55D85" w:rsidRDefault="00D55D85">
      <w:pPr>
        <w:numPr>
          <w:ilvl w:val="2"/>
          <w:numId w:val="2"/>
        </w:numPr>
        <w:spacing w:before="120" w:after="120"/>
        <w:ind w:left="1418" w:hanging="709"/>
        <w:jc w:val="both"/>
        <w:rPr>
          <w:lang w:val="lv-LV"/>
        </w:rPr>
      </w:pPr>
      <w:r w:rsidRPr="00D55D85">
        <w:rPr>
          <w:lang w:val="lv-LV"/>
        </w:rPr>
        <w:t xml:space="preserve">veikt savlaicīgu Preces piegādi saskaņā ar šī Līguma noteikumiem; </w:t>
      </w:r>
    </w:p>
    <w:p w14:paraId="3CD22251" w14:textId="77777777" w:rsidR="00BB510A" w:rsidRPr="00D55D85" w:rsidRDefault="00D55D85">
      <w:pPr>
        <w:numPr>
          <w:ilvl w:val="2"/>
          <w:numId w:val="2"/>
        </w:numPr>
        <w:spacing w:before="120" w:after="120"/>
        <w:ind w:left="1418" w:hanging="709"/>
        <w:jc w:val="both"/>
        <w:rPr>
          <w:lang w:val="lv-LV"/>
        </w:rPr>
      </w:pPr>
      <w:r w:rsidRPr="00D55D85">
        <w:rPr>
          <w:lang w:val="lv-LV"/>
        </w:rPr>
        <w:t xml:space="preserve">piegādāt Preces atbilstoši Piegādātāja Konkursam izteiktajam piedāvājumam; </w:t>
      </w:r>
    </w:p>
    <w:p w14:paraId="647B49ED" w14:textId="77777777" w:rsidR="00BB510A" w:rsidRPr="00D55D85" w:rsidRDefault="00D55D85">
      <w:pPr>
        <w:numPr>
          <w:ilvl w:val="2"/>
          <w:numId w:val="2"/>
        </w:numPr>
        <w:spacing w:before="120" w:after="120"/>
        <w:ind w:left="1418" w:hanging="709"/>
        <w:jc w:val="both"/>
        <w:rPr>
          <w:lang w:val="lv-LV"/>
        </w:rPr>
      </w:pPr>
      <w:r w:rsidRPr="00D55D85">
        <w:rPr>
          <w:lang w:val="lv-LV"/>
        </w:rPr>
        <w:t xml:space="preserve">piegādāt Preces ne dārgāk par Līguma Pielikumā Nr.1 norādītajām cenām visā Līguma darbības laikā; </w:t>
      </w:r>
    </w:p>
    <w:p w14:paraId="68CFF465" w14:textId="77777777" w:rsidR="00BB510A" w:rsidRPr="00D55D85" w:rsidRDefault="00D55D85">
      <w:pPr>
        <w:numPr>
          <w:ilvl w:val="2"/>
          <w:numId w:val="2"/>
        </w:numPr>
        <w:spacing w:before="120" w:after="120"/>
        <w:ind w:left="1418" w:hanging="709"/>
        <w:jc w:val="both"/>
        <w:rPr>
          <w:lang w:val="lv-LV"/>
        </w:rPr>
      </w:pPr>
      <w:r w:rsidRPr="00D55D85">
        <w:rPr>
          <w:lang w:val="lv-LV"/>
        </w:rPr>
        <w:t>ja Piegādātājs turpmāk nespēj piegādāt Preces, tas nekavējoties, bet ne vēlāk kā 24 stundu laikā rakstiski informēt Pircēju, norādot iemeslus, kuru dēļ Preču piegāde nav iespējama. Gadījumā, ja Piegādātājs nespēj piegādāt Preces ražotāja atteikuma rezultātā, Piegādātājs iesniedz Pircējam Preces ražotāja atteikuma vēstules apliecinātu kopiju;</w:t>
      </w:r>
    </w:p>
    <w:p w14:paraId="0CDFA4BB" w14:textId="77777777" w:rsidR="00BB510A" w:rsidRPr="00D55D85" w:rsidRDefault="00D55D85">
      <w:pPr>
        <w:numPr>
          <w:ilvl w:val="2"/>
          <w:numId w:val="2"/>
        </w:numPr>
        <w:spacing w:before="120" w:after="120"/>
        <w:ind w:left="1418" w:hanging="709"/>
        <w:jc w:val="both"/>
        <w:rPr>
          <w:lang w:val="lv-LV"/>
        </w:rPr>
      </w:pPr>
      <w:r w:rsidRPr="00D55D85">
        <w:rPr>
          <w:lang w:val="lv-LV"/>
        </w:rPr>
        <w:t>ja Piegādātājs piegādājis Līgumam vai kvalitātes prasībām neatbilstošas Preces un neatbilstība tiek atklāta pēc Preces pieņemšanas no Pircēja puses, aizstāt neatbilstošās Preces ne vēlāk kā divu darba dienu laikā pēc paziņojuma saņemšanas no Pircēja;</w:t>
      </w:r>
    </w:p>
    <w:p w14:paraId="7ABF4BD5" w14:textId="77777777" w:rsidR="00BB510A" w:rsidRPr="00D55D85" w:rsidRDefault="00D55D85">
      <w:pPr>
        <w:numPr>
          <w:ilvl w:val="2"/>
          <w:numId w:val="2"/>
        </w:numPr>
        <w:spacing w:before="120" w:after="120"/>
        <w:ind w:left="1418" w:hanging="709"/>
        <w:jc w:val="both"/>
        <w:rPr>
          <w:lang w:val="lv-LV"/>
        </w:rPr>
      </w:pPr>
      <w:r w:rsidRPr="00D55D85">
        <w:rPr>
          <w:lang w:val="lv-LV"/>
        </w:rPr>
        <w:t>uzņemties atbildību trešo personu un Pircēja priekšā par kaitējumu, kas tiem radies sakarā ar Preces kvalitātes trūkumu;</w:t>
      </w:r>
    </w:p>
    <w:p w14:paraId="17CD2989" w14:textId="77777777" w:rsidR="00BB510A" w:rsidRPr="00D55D85" w:rsidRDefault="00D55D85">
      <w:pPr>
        <w:numPr>
          <w:ilvl w:val="2"/>
          <w:numId w:val="2"/>
        </w:numPr>
        <w:spacing w:before="120" w:after="120"/>
        <w:ind w:left="1418"/>
        <w:jc w:val="both"/>
        <w:rPr>
          <w:lang w:val="lv-LV"/>
        </w:rPr>
      </w:pPr>
      <w:r w:rsidRPr="00D55D85">
        <w:rPr>
          <w:lang w:val="lv-LV"/>
        </w:rPr>
        <w:lastRenderedPageBreak/>
        <w:t>Ja Līguma darbības laikā Piegādātājs rīko akcijas, kuru laikā Preces tiek pārdotas par zemākām cenām nekā noteikts Līguma Pielikumā Nr.1, informēt Pircēju un piegādāt šīs Preces par šādām zemākām cenām.</w:t>
      </w:r>
    </w:p>
    <w:p w14:paraId="34BF29B0" w14:textId="77777777" w:rsidR="00BB510A" w:rsidRPr="00D55D85" w:rsidRDefault="00D55D85">
      <w:pPr>
        <w:spacing w:before="120" w:after="120"/>
        <w:ind w:left="851" w:hanging="425"/>
        <w:jc w:val="both"/>
        <w:rPr>
          <w:lang w:val="lv-LV"/>
        </w:rPr>
      </w:pPr>
      <w:r w:rsidRPr="00D55D85">
        <w:rPr>
          <w:lang w:val="lv-LV"/>
        </w:rPr>
        <w:t>8.2. Piegādātājam ir tiesības:</w:t>
      </w:r>
    </w:p>
    <w:p w14:paraId="24AF1244" w14:textId="77777777" w:rsidR="00BB510A" w:rsidRPr="00D55D85" w:rsidRDefault="00D55D85">
      <w:pPr>
        <w:spacing w:before="120" w:after="120"/>
        <w:ind w:left="1418" w:hanging="709"/>
        <w:jc w:val="both"/>
        <w:rPr>
          <w:lang w:val="lv-LV"/>
        </w:rPr>
      </w:pPr>
      <w:r w:rsidRPr="00D55D85">
        <w:rPr>
          <w:lang w:val="lv-LV"/>
        </w:rPr>
        <w:t>8.2.1. saņemt pirkuma maksu par pienācīgi piegādātām Precēm;</w:t>
      </w:r>
    </w:p>
    <w:p w14:paraId="6B5C7F8F" w14:textId="77777777" w:rsidR="00BB510A" w:rsidRPr="00D55D85" w:rsidRDefault="00D55D85">
      <w:pPr>
        <w:spacing w:before="120" w:after="120"/>
        <w:ind w:left="1418" w:hanging="709"/>
        <w:jc w:val="both"/>
        <w:rPr>
          <w:lang w:val="lv-LV"/>
        </w:rPr>
      </w:pPr>
      <w:r w:rsidRPr="00D55D85">
        <w:rPr>
          <w:bCs/>
          <w:lang w:val="lv-LV"/>
        </w:rPr>
        <w:t>8.2.2. saņemt līgumsodu, ja Pircējs nav veicis maksājumus.</w:t>
      </w:r>
    </w:p>
    <w:p w14:paraId="56968E61" w14:textId="77777777" w:rsidR="00BB510A" w:rsidRPr="00D55D85" w:rsidRDefault="00D55D85">
      <w:pPr>
        <w:spacing w:before="120" w:after="120"/>
        <w:ind w:left="851" w:hanging="425"/>
        <w:jc w:val="both"/>
        <w:rPr>
          <w:lang w:val="lv-LV"/>
        </w:rPr>
      </w:pPr>
      <w:r w:rsidRPr="00D55D85">
        <w:rPr>
          <w:lang w:val="lv-LV"/>
        </w:rPr>
        <w:t>8.3. Pircējam ir pienākums:</w:t>
      </w:r>
    </w:p>
    <w:p w14:paraId="68E0FBC6" w14:textId="77777777" w:rsidR="00BB510A" w:rsidRPr="00D55D85" w:rsidRDefault="00D55D85">
      <w:pPr>
        <w:spacing w:before="120" w:after="120"/>
        <w:ind w:left="1276"/>
        <w:jc w:val="both"/>
        <w:rPr>
          <w:lang w:val="lv-LV"/>
        </w:rPr>
      </w:pPr>
      <w:r w:rsidRPr="00D55D85">
        <w:rPr>
          <w:lang w:val="lv-LV"/>
        </w:rPr>
        <w:t xml:space="preserve">8.3.1. nodrošināt Piegādātāja pienācīgi piegādātās Preces pieņemšanu; </w:t>
      </w:r>
    </w:p>
    <w:p w14:paraId="1A27C149" w14:textId="77777777" w:rsidR="00BB510A" w:rsidRPr="00D55D85" w:rsidRDefault="00D55D85">
      <w:pPr>
        <w:spacing w:before="120" w:after="120"/>
        <w:ind w:left="1276"/>
        <w:jc w:val="both"/>
        <w:rPr>
          <w:lang w:val="lv-LV"/>
        </w:rPr>
      </w:pPr>
      <w:r w:rsidRPr="00D55D85">
        <w:rPr>
          <w:lang w:val="lv-LV"/>
        </w:rPr>
        <w:t>8.3.2. nodrošināt saņemtās Preces pienācīgu uzglabāšanu;</w:t>
      </w:r>
    </w:p>
    <w:p w14:paraId="022EC5A5" w14:textId="77777777" w:rsidR="00BB510A" w:rsidRPr="00D55D85" w:rsidRDefault="00D55D85">
      <w:pPr>
        <w:spacing w:before="120" w:after="120"/>
        <w:ind w:left="1276"/>
        <w:jc w:val="both"/>
        <w:rPr>
          <w:lang w:val="lv-LV"/>
        </w:rPr>
      </w:pPr>
      <w:r w:rsidRPr="00D55D85">
        <w:rPr>
          <w:lang w:val="lv-LV"/>
        </w:rPr>
        <w:t>8.3.3. norēķināties par saņemto Preci.</w:t>
      </w:r>
    </w:p>
    <w:p w14:paraId="5761004A" w14:textId="77777777" w:rsidR="00BB510A" w:rsidRPr="00D55D85" w:rsidRDefault="00D55D85">
      <w:pPr>
        <w:numPr>
          <w:ilvl w:val="1"/>
          <w:numId w:val="7"/>
        </w:numPr>
        <w:spacing w:before="120" w:after="120"/>
        <w:ind w:left="851" w:hanging="425"/>
        <w:jc w:val="both"/>
        <w:rPr>
          <w:lang w:val="lv-LV"/>
        </w:rPr>
      </w:pPr>
      <w:r w:rsidRPr="00D55D85">
        <w:rPr>
          <w:lang w:val="lv-LV"/>
        </w:rPr>
        <w:t>Pircējam ir tiesības:</w:t>
      </w:r>
    </w:p>
    <w:p w14:paraId="3F54FD50" w14:textId="77777777" w:rsidR="00BB510A" w:rsidRPr="00D55D85" w:rsidRDefault="00D55D85">
      <w:pPr>
        <w:numPr>
          <w:ilvl w:val="2"/>
          <w:numId w:val="7"/>
        </w:numPr>
        <w:spacing w:before="120" w:after="120"/>
        <w:ind w:left="1418" w:hanging="709"/>
        <w:jc w:val="both"/>
        <w:rPr>
          <w:szCs w:val="22"/>
          <w:lang w:val="lv-LV"/>
        </w:rPr>
      </w:pPr>
      <w:r w:rsidRPr="00D55D85">
        <w:rPr>
          <w:szCs w:val="22"/>
          <w:lang w:val="lv-LV"/>
        </w:rPr>
        <w:t>atteikties pieņemt Līgumam vai kvalitātes prasībām neatbilstošas Preces, kā arī Preces, kuras piegādātas, neievērojot Līguma 4.2.punktā noteiktās Preču piegādes vietas vai noteikto piegādes termiņu. Šajā Līguma punktā noteiktajos gadījumos Pircējs ir arī tiesīgs nekavējoties vienpusēji izbeigt Līgumu attiecībā uz visām Līguma Pielikumā Nr.1 norādītajām Preču pozīcijām Līguma 10.1.punktā noteiktajā kārtībā.</w:t>
      </w:r>
    </w:p>
    <w:p w14:paraId="3A86BC28" w14:textId="77777777" w:rsidR="00BB510A" w:rsidRPr="00D55D85" w:rsidRDefault="00D55D85">
      <w:pPr>
        <w:numPr>
          <w:ilvl w:val="0"/>
          <w:numId w:val="2"/>
        </w:numPr>
        <w:spacing w:before="240" w:after="120"/>
        <w:ind w:left="357" w:hanging="357"/>
        <w:jc w:val="center"/>
        <w:rPr>
          <w:b/>
          <w:szCs w:val="22"/>
          <w:lang w:val="lv-LV"/>
        </w:rPr>
      </w:pPr>
      <w:r w:rsidRPr="00D55D85">
        <w:rPr>
          <w:b/>
          <w:szCs w:val="22"/>
          <w:lang w:val="lv-LV"/>
        </w:rPr>
        <w:t>PUŠU ATBILDĪBA</w:t>
      </w:r>
    </w:p>
    <w:p w14:paraId="5DED190E" w14:textId="77777777" w:rsidR="00BB510A" w:rsidRPr="00D55D85" w:rsidRDefault="00D55D85">
      <w:pPr>
        <w:numPr>
          <w:ilvl w:val="1"/>
          <w:numId w:val="2"/>
        </w:numPr>
        <w:spacing w:before="120" w:after="120"/>
        <w:ind w:left="600" w:hanging="567"/>
        <w:jc w:val="both"/>
        <w:rPr>
          <w:szCs w:val="22"/>
          <w:lang w:val="lv-LV"/>
        </w:rPr>
      </w:pPr>
      <w:r w:rsidRPr="00D55D85">
        <w:rPr>
          <w:szCs w:val="22"/>
          <w:lang w:val="lv-LV"/>
        </w:rPr>
        <w:t>Abas Puses ir pilnībā savstarpēji atbildīgas par zaudējumiem, kurus tās nodara viena otrai ar šā Līguma neizpildi vai nepienācīgu izpildi.</w:t>
      </w:r>
    </w:p>
    <w:p w14:paraId="6BE715B6" w14:textId="77777777" w:rsidR="00BB510A" w:rsidRPr="00D55D85" w:rsidRDefault="00D55D85">
      <w:pPr>
        <w:numPr>
          <w:ilvl w:val="1"/>
          <w:numId w:val="2"/>
        </w:numPr>
        <w:spacing w:before="120" w:after="120"/>
        <w:ind w:left="600" w:hanging="567"/>
        <w:jc w:val="both"/>
        <w:rPr>
          <w:szCs w:val="22"/>
          <w:lang w:val="lv-LV"/>
        </w:rPr>
      </w:pPr>
      <w:r w:rsidRPr="00D55D85">
        <w:rPr>
          <w:szCs w:val="22"/>
          <w:lang w:val="lv-LV"/>
        </w:rPr>
        <w:t xml:space="preserve">Ja Piegādātājs nespēj piegādāt Līguma noteikumiem atbilstošas Preces vai atsakās piegādāt Preces par Pielikumā Nr.1 noteiktām vai zemākām cenām, Pircējam ir tiesības saņemt no Piegādātāja līgumsodu 100,00 </w:t>
      </w:r>
      <w:r w:rsidRPr="00D55D85">
        <w:rPr>
          <w:i/>
          <w:szCs w:val="22"/>
          <w:lang w:val="lv-LV"/>
        </w:rPr>
        <w:t>euro</w:t>
      </w:r>
      <w:r w:rsidRPr="00D55D85">
        <w:rPr>
          <w:szCs w:val="22"/>
          <w:lang w:val="lv-LV"/>
        </w:rPr>
        <w:t xml:space="preserve"> (viens simts </w:t>
      </w:r>
      <w:r w:rsidRPr="00D55D85">
        <w:rPr>
          <w:i/>
          <w:szCs w:val="22"/>
          <w:lang w:val="lv-LV"/>
        </w:rPr>
        <w:t>euro</w:t>
      </w:r>
      <w:r w:rsidRPr="00D55D85">
        <w:rPr>
          <w:szCs w:val="22"/>
          <w:lang w:val="lv-LV"/>
        </w:rPr>
        <w:t xml:space="preserve"> un 0 centu) par katru nepiegādāto Preču pozīciju. </w:t>
      </w:r>
      <w:r w:rsidRPr="00D55D85">
        <w:rPr>
          <w:bCs/>
          <w:iCs/>
          <w:lang w:val="lv-LV"/>
        </w:rPr>
        <w:t xml:space="preserve">Pircējs ir tiesīgs </w:t>
      </w:r>
      <w:r w:rsidRPr="00D55D85">
        <w:rPr>
          <w:lang w:val="lv-LV"/>
        </w:rPr>
        <w:t xml:space="preserve">attiecīgo līgumsoda summu ieturētarī savstarpēja ieskaita veidā, veicot maksājumus par iepriekš atbilstoši Līguma noteikumiem piegādātajām Precēm. </w:t>
      </w:r>
      <w:r w:rsidRPr="00D55D85">
        <w:rPr>
          <w:szCs w:val="22"/>
          <w:lang w:val="lv-LV"/>
        </w:rPr>
        <w:t xml:space="preserve">Ja Piegādātājs nespēj piegādāt Līguma noteikumiem atbilstošas Preces vai atsakās piegādāt Preces par Pielikumā Nr.1 noteiktām vai zemākām cenām, Pircējam ir tiesības saņemt no Piegādātāja līgumsodu 100,00 </w:t>
      </w:r>
      <w:r w:rsidRPr="00D55D85">
        <w:rPr>
          <w:i/>
          <w:szCs w:val="22"/>
          <w:lang w:val="lv-LV"/>
        </w:rPr>
        <w:t>euro</w:t>
      </w:r>
      <w:r w:rsidRPr="00D55D85">
        <w:rPr>
          <w:szCs w:val="22"/>
          <w:lang w:val="lv-LV"/>
        </w:rPr>
        <w:t xml:space="preserve"> (viens simts </w:t>
      </w:r>
      <w:r w:rsidRPr="00D55D85">
        <w:rPr>
          <w:i/>
          <w:szCs w:val="22"/>
          <w:lang w:val="lv-LV"/>
        </w:rPr>
        <w:t>euro</w:t>
      </w:r>
      <w:r w:rsidRPr="00D55D85">
        <w:rPr>
          <w:szCs w:val="22"/>
          <w:lang w:val="lv-LV"/>
        </w:rPr>
        <w:t xml:space="preserve"> un 0 centu) par katru nepiegādāto Preču pozīciju. </w:t>
      </w:r>
      <w:r w:rsidRPr="00D55D85">
        <w:rPr>
          <w:bCs/>
          <w:iCs/>
          <w:lang w:val="lv-LV"/>
        </w:rPr>
        <w:t xml:space="preserve">Pircējs ir tiesīgs </w:t>
      </w:r>
      <w:r w:rsidRPr="00D55D85">
        <w:rPr>
          <w:lang w:val="lv-LV"/>
        </w:rPr>
        <w:t>attiecīgo līgumsoda summu ieturēt arī savstarpēja ieskaita veidā, veicot maksājumus par iepriekš atbilstoši Līguma noteikumiem piegādātajām Precēm.</w:t>
      </w:r>
    </w:p>
    <w:p w14:paraId="1B38C8FA" w14:textId="77777777" w:rsidR="00BB510A" w:rsidRPr="00D55D85" w:rsidRDefault="00D55D85">
      <w:pPr>
        <w:numPr>
          <w:ilvl w:val="1"/>
          <w:numId w:val="2"/>
        </w:numPr>
        <w:spacing w:before="120" w:after="120"/>
        <w:ind w:left="600" w:hanging="567"/>
        <w:jc w:val="both"/>
        <w:rPr>
          <w:szCs w:val="22"/>
          <w:lang w:val="lv-LV"/>
        </w:rPr>
      </w:pPr>
      <w:r w:rsidRPr="00D55D85">
        <w:rPr>
          <w:szCs w:val="22"/>
          <w:lang w:val="lv-LV"/>
        </w:rPr>
        <w:t xml:space="preserve">Par katru Preču piegādes nokavēšanas gadījumu Pircējs ir tiesīgs saņemt no Piegādātāja līgumsodu 0,1% </w:t>
      </w:r>
      <w:r w:rsidRPr="00D55D85">
        <w:rPr>
          <w:lang w:val="lv-LV"/>
        </w:rPr>
        <w:t xml:space="preserve">(nulle komats viens procents) </w:t>
      </w:r>
      <w:r w:rsidRPr="00D55D85">
        <w:rPr>
          <w:szCs w:val="22"/>
          <w:lang w:val="lv-LV"/>
        </w:rPr>
        <w:t>apmērā par katru nokavēto dienu no nokavētās piegādes (pasūtījuma) kopsummas, bet ne vairāk kā 10% (desmit procenti) apmērā no Līguma summas.</w:t>
      </w:r>
      <w:r w:rsidRPr="00D55D85">
        <w:rPr>
          <w:bCs/>
          <w:iCs/>
          <w:lang w:val="lv-LV"/>
        </w:rPr>
        <w:t xml:space="preserve"> Pircējs ir tiesīgs </w:t>
      </w:r>
      <w:r w:rsidRPr="00D55D85">
        <w:rPr>
          <w:lang w:val="lv-LV"/>
        </w:rPr>
        <w:t>attiecīgo līgumsoda summu ieturēt savstarpēja ieskaita veidā, veicot maksājumus par atbilstoši Līguma noteikumiem piegādātajām Precēm.</w:t>
      </w:r>
    </w:p>
    <w:p w14:paraId="6C82DAFC" w14:textId="77777777" w:rsidR="00BB510A" w:rsidRPr="00D55D85" w:rsidRDefault="00D55D85">
      <w:pPr>
        <w:numPr>
          <w:ilvl w:val="1"/>
          <w:numId w:val="2"/>
        </w:numPr>
        <w:spacing w:before="120" w:after="120"/>
        <w:ind w:left="600" w:hanging="567"/>
        <w:jc w:val="both"/>
        <w:rPr>
          <w:szCs w:val="22"/>
          <w:lang w:val="lv-LV"/>
        </w:rPr>
      </w:pPr>
      <w:r w:rsidRPr="00D55D85">
        <w:rPr>
          <w:szCs w:val="22"/>
          <w:lang w:val="lv-LV"/>
        </w:rPr>
        <w:t xml:space="preserve">Par katru Preču apmaksas nokavējumu Piegādātājs ir tiesīgs saņemt no Pircēja līgumsodu   0,1% </w:t>
      </w:r>
      <w:r w:rsidRPr="00D55D85">
        <w:rPr>
          <w:lang w:val="lv-LV"/>
        </w:rPr>
        <w:t xml:space="preserve">(nulle komats viens procents) </w:t>
      </w:r>
      <w:r w:rsidRPr="00D55D85">
        <w:rPr>
          <w:szCs w:val="22"/>
          <w:lang w:val="lv-LV"/>
        </w:rPr>
        <w:t xml:space="preserve">apmērā par katru nokavēto samaksas dienu no neapmaksātās summas, bet ne vairāk kā 10% (desmit procenti) apmērā no neapmaksātās summas. </w:t>
      </w:r>
    </w:p>
    <w:p w14:paraId="7317F047" w14:textId="77777777" w:rsidR="00BB510A" w:rsidRPr="00D55D85" w:rsidRDefault="00D55D85">
      <w:pPr>
        <w:numPr>
          <w:ilvl w:val="1"/>
          <w:numId w:val="2"/>
        </w:numPr>
        <w:spacing w:before="120" w:after="120"/>
        <w:ind w:left="600" w:hanging="567"/>
        <w:jc w:val="both"/>
        <w:rPr>
          <w:szCs w:val="22"/>
          <w:lang w:val="lv-LV"/>
        </w:rPr>
      </w:pPr>
      <w:r w:rsidRPr="00D55D85">
        <w:rPr>
          <w:szCs w:val="22"/>
          <w:lang w:val="lv-LV"/>
        </w:rPr>
        <w:t>Līgumsoda samaksa neatbrīvo Puses no pārējo Līguma saistību izpildes, ja vien no Līguma noteikumiem neizriet citādi.</w:t>
      </w:r>
    </w:p>
    <w:p w14:paraId="7869C202" w14:textId="77777777" w:rsidR="00BB510A" w:rsidRPr="00D55D85" w:rsidRDefault="00D55D85">
      <w:pPr>
        <w:numPr>
          <w:ilvl w:val="1"/>
          <w:numId w:val="2"/>
        </w:numPr>
        <w:spacing w:before="120" w:after="120"/>
        <w:ind w:left="600" w:hanging="567"/>
        <w:jc w:val="both"/>
        <w:rPr>
          <w:szCs w:val="22"/>
          <w:lang w:val="lv-LV"/>
        </w:rPr>
      </w:pPr>
      <w:r w:rsidRPr="00D55D85">
        <w:rPr>
          <w:szCs w:val="22"/>
          <w:lang w:val="lv-LV"/>
        </w:rPr>
        <w:t>Pircējs ir tiesīgs attiecīgo līgumsoda summu ieturēt arī savstarpēja ieskaita veidā, veicot maksājumus par iepriekš atbilstoši Līguma noteikumiem piegādātajām Precēm.</w:t>
      </w:r>
    </w:p>
    <w:p w14:paraId="0C44CE6D" w14:textId="77777777" w:rsidR="00BB510A" w:rsidRPr="00D55D85" w:rsidRDefault="00D55D85">
      <w:pPr>
        <w:numPr>
          <w:ilvl w:val="0"/>
          <w:numId w:val="2"/>
        </w:numPr>
        <w:spacing w:before="240" w:after="120"/>
        <w:ind w:left="357" w:hanging="357"/>
        <w:jc w:val="center"/>
        <w:rPr>
          <w:b/>
          <w:szCs w:val="22"/>
          <w:lang w:val="lv-LV"/>
        </w:rPr>
      </w:pPr>
      <w:r w:rsidRPr="00D55D85">
        <w:rPr>
          <w:b/>
          <w:szCs w:val="22"/>
          <w:lang w:val="lv-LV"/>
        </w:rPr>
        <w:t>LĪGUMA GROZĪŠANAS KĀRTĪBA UN KĀRTĪBA, KĀDĀ PIEĻAUJAMA ATKĀPŠANĀS NO LĪGUMA</w:t>
      </w:r>
    </w:p>
    <w:p w14:paraId="46AFDD46" w14:textId="77777777" w:rsidR="00BB510A" w:rsidRPr="00D55D85" w:rsidRDefault="00D55D85">
      <w:pPr>
        <w:numPr>
          <w:ilvl w:val="1"/>
          <w:numId w:val="2"/>
        </w:numPr>
        <w:spacing w:before="120" w:after="120"/>
        <w:ind w:left="600" w:hanging="567"/>
        <w:jc w:val="both"/>
        <w:rPr>
          <w:szCs w:val="22"/>
          <w:lang w:val="lv-LV"/>
        </w:rPr>
      </w:pPr>
      <w:r w:rsidRPr="00D55D85">
        <w:rPr>
          <w:szCs w:val="22"/>
          <w:lang w:val="lv-LV"/>
        </w:rPr>
        <w:lastRenderedPageBreak/>
        <w:t>Pircējam ir tiesības nekavējoties vienpusēji izbeigt Līgumu attiecībā uz visām Līguma Pielikumā Nr.1 norādītajām Preču pozīcijām, nosūtot rakstisku paziņojumu Piegādātājam, ja:</w:t>
      </w:r>
    </w:p>
    <w:p w14:paraId="63C8B0AD" w14:textId="77777777" w:rsidR="00BB510A" w:rsidRPr="00D55D85" w:rsidRDefault="00D55D85">
      <w:pPr>
        <w:numPr>
          <w:ilvl w:val="2"/>
          <w:numId w:val="2"/>
        </w:numPr>
        <w:spacing w:before="120" w:after="120"/>
        <w:ind w:left="1276" w:hanging="709"/>
        <w:jc w:val="both"/>
        <w:rPr>
          <w:szCs w:val="22"/>
          <w:lang w:val="lv-LV"/>
        </w:rPr>
      </w:pPr>
      <w:r w:rsidRPr="00D55D85">
        <w:rPr>
          <w:szCs w:val="22"/>
          <w:lang w:val="lv-LV"/>
        </w:rPr>
        <w:t>Piegādātājs ir pieņēmis lēmumu uzsākt uzņēmuma likvidāciju, apturēt vai pārtraukt uzņēmuma darbību;</w:t>
      </w:r>
    </w:p>
    <w:p w14:paraId="252ECC6B" w14:textId="77777777" w:rsidR="00BB510A" w:rsidRPr="00D55D85" w:rsidRDefault="00D55D85">
      <w:pPr>
        <w:numPr>
          <w:ilvl w:val="2"/>
          <w:numId w:val="2"/>
        </w:numPr>
        <w:spacing w:before="120" w:after="120"/>
        <w:ind w:left="1276" w:hanging="709"/>
        <w:jc w:val="both"/>
        <w:rPr>
          <w:szCs w:val="22"/>
          <w:lang w:val="lv-LV"/>
        </w:rPr>
      </w:pPr>
      <w:r w:rsidRPr="00D55D85">
        <w:rPr>
          <w:szCs w:val="22"/>
          <w:lang w:val="lv-LV"/>
        </w:rPr>
        <w:t>pret Piegādātāju ir uzsākta maksātnespējas procedūra, vai tā darbība ir apturēta;</w:t>
      </w:r>
    </w:p>
    <w:p w14:paraId="0F64EA1C" w14:textId="77777777" w:rsidR="00BB510A" w:rsidRPr="00D55D85" w:rsidRDefault="00D55D85">
      <w:pPr>
        <w:numPr>
          <w:ilvl w:val="2"/>
          <w:numId w:val="2"/>
        </w:numPr>
        <w:spacing w:before="120" w:after="120"/>
        <w:ind w:left="1276" w:hanging="709"/>
        <w:jc w:val="both"/>
        <w:rPr>
          <w:szCs w:val="22"/>
          <w:lang w:val="lv-LV"/>
        </w:rPr>
      </w:pPr>
      <w:r w:rsidRPr="00D55D85">
        <w:rPr>
          <w:szCs w:val="22"/>
          <w:lang w:val="lv-LV"/>
        </w:rPr>
        <w:t>Piegādātājs nepilda Līguma noteikumus;</w:t>
      </w:r>
    </w:p>
    <w:p w14:paraId="2D75E15B" w14:textId="77777777" w:rsidR="00BB510A" w:rsidRPr="00D55D85" w:rsidRDefault="00D55D85">
      <w:pPr>
        <w:numPr>
          <w:ilvl w:val="1"/>
          <w:numId w:val="2"/>
        </w:numPr>
        <w:spacing w:before="120" w:after="120"/>
        <w:ind w:left="600" w:hanging="567"/>
        <w:jc w:val="both"/>
        <w:rPr>
          <w:szCs w:val="22"/>
          <w:lang w:val="lv-LV"/>
        </w:rPr>
      </w:pPr>
      <w:r w:rsidRPr="00D55D85">
        <w:rPr>
          <w:szCs w:val="22"/>
          <w:lang w:val="lv-LV"/>
        </w:rPr>
        <w:t>Līguma izbeigšanas gadījumā Pircējs samaksā Piegādātājam par faktiski laikā veiktajām Preces piegādēm, ja Puses nevienojas citādi.</w:t>
      </w:r>
    </w:p>
    <w:p w14:paraId="1E5327D8" w14:textId="77777777" w:rsidR="00BB510A" w:rsidRPr="00D55D85" w:rsidRDefault="00D55D85">
      <w:pPr>
        <w:numPr>
          <w:ilvl w:val="0"/>
          <w:numId w:val="2"/>
        </w:numPr>
        <w:spacing w:before="240" w:after="120"/>
        <w:ind w:left="425" w:hanging="425"/>
        <w:jc w:val="center"/>
        <w:rPr>
          <w:b/>
          <w:szCs w:val="22"/>
          <w:lang w:val="lv-LV"/>
        </w:rPr>
      </w:pPr>
      <w:r w:rsidRPr="00D55D85">
        <w:rPr>
          <w:b/>
          <w:szCs w:val="22"/>
          <w:lang w:val="lv-LV"/>
        </w:rPr>
        <w:t>NEPĀRVARAMA VARA</w:t>
      </w:r>
    </w:p>
    <w:p w14:paraId="772C3D64" w14:textId="77777777" w:rsidR="00BB510A" w:rsidRPr="00D55D85" w:rsidRDefault="00D55D85">
      <w:pPr>
        <w:pStyle w:val="ListParagraph"/>
        <w:numPr>
          <w:ilvl w:val="1"/>
          <w:numId w:val="2"/>
        </w:numPr>
        <w:spacing w:before="120" w:after="120"/>
        <w:ind w:left="567" w:hanging="567"/>
        <w:contextualSpacing w:val="0"/>
        <w:jc w:val="both"/>
        <w:rPr>
          <w:lang w:val="lv-LV"/>
        </w:rPr>
      </w:pPr>
      <w:r w:rsidRPr="00D55D85">
        <w:rPr>
          <w:lang w:val="lv-LV"/>
        </w:rPr>
        <w:t xml:space="preserve">Puses ir atbrīvotas no atbildības par Līgumā noteikto pienākumu pilnīgu vai daļēju neizpildi, ja šāda neizpilde radusies nepārvarama, ārkārtēja gadījuma dēļ (nepārvarama vara, </w:t>
      </w:r>
      <w:r w:rsidRPr="00D55D85">
        <w:rPr>
          <w:i/>
          <w:lang w:val="lv-LV"/>
        </w:rPr>
        <w:t>force majeure</w:t>
      </w:r>
      <w:r w:rsidRPr="00D55D85">
        <w:rPr>
          <w:lang w:val="lv-LV"/>
        </w:rPr>
        <w:t>), ko attiecīgā Puse nevarēja paredzēt un novērst. Par nepārvaramu varu uzskatāms karš, dabas katastrofa, vispārējs streiks, terora akti, terora aktiem pielīdzināmi akti, kompetento iestāžu oficiālu paziņojumu apstiprinātas epidēmijas, pandēmijas, vai slimības karantīnas ierobežojumi, kas izraisījuši preču piegādes/pakalpojumu sniegšanas, būvdarbu veikšanas ierobežojumus, par kuru ietekmi uz Līguma neizpildi Pusēm nav domstarpības, kā arī Puses nevarēja iespaidot un nevarēja izvairīties, veicot pienācīgus piesardzības pasākumus, un kas nav saistīts ar otras Puses darbību vai bezdarbību, un kas saistību izpildi padara par neiespējamu.</w:t>
      </w:r>
    </w:p>
    <w:p w14:paraId="773C20CF" w14:textId="77777777" w:rsidR="00BB510A" w:rsidRPr="00D55D85" w:rsidRDefault="00D55D85">
      <w:pPr>
        <w:pStyle w:val="ListParagraph"/>
        <w:numPr>
          <w:ilvl w:val="1"/>
          <w:numId w:val="2"/>
        </w:numPr>
        <w:spacing w:before="120" w:after="120"/>
        <w:ind w:left="567" w:hanging="567"/>
        <w:contextualSpacing w:val="0"/>
        <w:jc w:val="both"/>
        <w:rPr>
          <w:lang w:val="lv-LV"/>
        </w:rPr>
      </w:pPr>
      <w:r w:rsidRPr="00D55D85">
        <w:rPr>
          <w:lang w:val="lv-LV"/>
        </w:rPr>
        <w:t>Puse, kura nokļuvusi nepārvaramas varas apstākļos, bez kavēšanās, rakstiski, pēc iespējas īsākā laikā, bet ne vēlāk kā 5 (piecu) darbdienu laikā pēc nepārvaramas varas apstākļu iestāšanās rakstiski informē par to otru Pusi, pievienojot dokumentu, kas apliecina nepārvaramas varas apstākļu iestāšanos. Puses apņemas vienoties par to, vai šādi nepārvaramas varas apstākļi traucē vai padara šī Līguma saistību izpildi par neiespējamu, kā arī izlemt līgumsaistību turpināšanas (vai izbeigšanas) būtiskos jautājumus.</w:t>
      </w:r>
    </w:p>
    <w:p w14:paraId="58C38C39" w14:textId="77777777" w:rsidR="00BB510A" w:rsidRPr="00D55D85" w:rsidRDefault="00D55D85">
      <w:pPr>
        <w:numPr>
          <w:ilvl w:val="1"/>
          <w:numId w:val="2"/>
        </w:numPr>
        <w:spacing w:before="120" w:after="160" w:line="259" w:lineRule="auto"/>
        <w:ind w:left="600" w:hanging="567"/>
        <w:jc w:val="both"/>
        <w:rPr>
          <w:bCs/>
          <w:szCs w:val="22"/>
          <w:lang w:val="lv-LV"/>
        </w:rPr>
      </w:pPr>
      <w:r w:rsidRPr="00D55D85">
        <w:rPr>
          <w:lang w:val="lv-LV"/>
        </w:rPr>
        <w:t>Ja nepārvaramas varas apstākļu dēļ līgums nav izpildāms ilgāk par 1 (vienu) mēnesi, katram no Pusēm ir tiesības vienpusēji izbeigt līgumu, par to rakstiski informējot otru Pusi. Šajā gadījumā neviena Puse nevar prasīt līguma izbeigšanas rezultātā radušos zaudējumu atlīdzināšanu</w:t>
      </w:r>
      <w:r w:rsidRPr="00D55D85">
        <w:rPr>
          <w:bCs/>
          <w:szCs w:val="22"/>
          <w:lang w:val="lv-LV"/>
        </w:rPr>
        <w:t>.</w:t>
      </w:r>
    </w:p>
    <w:p w14:paraId="60E75D9E" w14:textId="77777777" w:rsidR="00BB510A" w:rsidRPr="00D55D85" w:rsidRDefault="00D55D85">
      <w:pPr>
        <w:numPr>
          <w:ilvl w:val="0"/>
          <w:numId w:val="2"/>
        </w:numPr>
        <w:spacing w:before="240" w:after="120"/>
        <w:ind w:left="425" w:hanging="425"/>
        <w:jc w:val="center"/>
        <w:rPr>
          <w:b/>
          <w:szCs w:val="22"/>
          <w:lang w:val="lv-LV"/>
        </w:rPr>
      </w:pPr>
      <w:r w:rsidRPr="00D55D85">
        <w:rPr>
          <w:b/>
          <w:szCs w:val="22"/>
          <w:lang w:val="lv-LV"/>
        </w:rPr>
        <w:t>CITI NOTEIKUMI</w:t>
      </w:r>
    </w:p>
    <w:p w14:paraId="26FF5A5B" w14:textId="77777777" w:rsidR="00BB510A" w:rsidRPr="00D55D85" w:rsidRDefault="00D55D85">
      <w:pPr>
        <w:numPr>
          <w:ilvl w:val="1"/>
          <w:numId w:val="2"/>
        </w:numPr>
        <w:spacing w:before="120" w:after="120"/>
        <w:ind w:left="600" w:hanging="567"/>
        <w:jc w:val="both"/>
        <w:rPr>
          <w:szCs w:val="22"/>
          <w:lang w:val="lv-LV"/>
        </w:rPr>
      </w:pPr>
      <w:r w:rsidRPr="00D55D85">
        <w:rPr>
          <w:szCs w:val="22"/>
          <w:lang w:val="lv-LV"/>
        </w:rPr>
        <w:t>Visi šī Līguma grozījumi un citas vienošanās, kas saistītas ar Līgumu vai tā izpildīšanu, tiek sastādītas tikai rakstveidā un pēc abpusējas parakstīšanas tiek pievienotas Līgumam un kļūst par tā neatņemamu sastāvdaļu.</w:t>
      </w:r>
    </w:p>
    <w:p w14:paraId="2D3A1460" w14:textId="77777777" w:rsidR="00BB510A" w:rsidRPr="00D55D85" w:rsidRDefault="00D55D85">
      <w:pPr>
        <w:numPr>
          <w:ilvl w:val="1"/>
          <w:numId w:val="2"/>
        </w:numPr>
        <w:spacing w:before="120" w:after="120"/>
        <w:ind w:left="600" w:hanging="567"/>
        <w:jc w:val="both"/>
        <w:rPr>
          <w:szCs w:val="22"/>
          <w:lang w:val="lv-LV"/>
        </w:rPr>
      </w:pPr>
      <w:r w:rsidRPr="00D55D85">
        <w:rPr>
          <w:szCs w:val="22"/>
          <w:lang w:val="lv-LV"/>
        </w:rPr>
        <w:t>Jautājumos, kuri nav atrunāti šajā Līgumā, Puses vadās no Latvijas Republikas normatīvajiem aktiem.</w:t>
      </w:r>
    </w:p>
    <w:p w14:paraId="282C6D02" w14:textId="77777777" w:rsidR="00BB510A" w:rsidRPr="00D55D85" w:rsidRDefault="00D55D85">
      <w:pPr>
        <w:numPr>
          <w:ilvl w:val="1"/>
          <w:numId w:val="2"/>
        </w:numPr>
        <w:spacing w:before="120" w:after="120"/>
        <w:ind w:left="600" w:hanging="567"/>
        <w:jc w:val="both"/>
        <w:rPr>
          <w:szCs w:val="22"/>
          <w:lang w:val="lv-LV"/>
        </w:rPr>
      </w:pPr>
      <w:r w:rsidRPr="00D55D85">
        <w:rPr>
          <w:szCs w:val="22"/>
          <w:lang w:val="lv-LV"/>
        </w:rPr>
        <w:t>Puses savstarpēji apņemas neizpaust konfidenciāla rakstura informāciju, kas tām kļuvusi zināma šī Līguma noteikumu izpildes gaitā.</w:t>
      </w:r>
    </w:p>
    <w:p w14:paraId="4B5EC02A" w14:textId="77777777" w:rsidR="00BB510A" w:rsidRPr="00D55D85" w:rsidRDefault="00D55D85">
      <w:pPr>
        <w:numPr>
          <w:ilvl w:val="1"/>
          <w:numId w:val="2"/>
        </w:numPr>
        <w:spacing w:before="120" w:after="120"/>
        <w:ind w:left="600" w:hanging="567"/>
        <w:jc w:val="both"/>
        <w:rPr>
          <w:szCs w:val="22"/>
          <w:lang w:val="lv-LV"/>
        </w:rPr>
      </w:pPr>
      <w:r w:rsidRPr="00D55D85">
        <w:rPr>
          <w:szCs w:val="22"/>
          <w:lang w:val="lv-LV"/>
        </w:rPr>
        <w:t>Pušu domstarpības, kas saistītas ar Līguma izpildi, tiek risinātas sarunu ceļā. Gadījumā, ja Puses nevar vienoties sarunu ceļā, tad strīdu nodod izskatīšanai Latvijas Republikas tiesā Latvijas Republikas normatīvajos aktos paredzētajā kārtībā.</w:t>
      </w:r>
    </w:p>
    <w:p w14:paraId="0CFEEE51" w14:textId="77777777" w:rsidR="00BB510A" w:rsidRPr="00D55D85" w:rsidRDefault="00D55D85">
      <w:pPr>
        <w:numPr>
          <w:ilvl w:val="1"/>
          <w:numId w:val="2"/>
        </w:numPr>
        <w:spacing w:before="120" w:after="120"/>
        <w:ind w:left="600" w:hanging="567"/>
        <w:jc w:val="both"/>
        <w:rPr>
          <w:szCs w:val="22"/>
          <w:lang w:val="lv-LV"/>
        </w:rPr>
      </w:pPr>
      <w:r w:rsidRPr="00D55D85">
        <w:rPr>
          <w:szCs w:val="22"/>
          <w:lang w:val="lv-LV"/>
        </w:rPr>
        <w:t>Ja Līguma darbības laikā notiek Puses reorganizācija, tās tiesības un pienākumus realizē saistību pārņēmējs.</w:t>
      </w:r>
    </w:p>
    <w:p w14:paraId="2B0951D9" w14:textId="77777777" w:rsidR="00BB510A" w:rsidRPr="00D55D85" w:rsidRDefault="00D55D85">
      <w:pPr>
        <w:numPr>
          <w:ilvl w:val="1"/>
          <w:numId w:val="2"/>
        </w:numPr>
        <w:spacing w:before="120" w:after="120"/>
        <w:ind w:left="600" w:hanging="567"/>
        <w:jc w:val="both"/>
        <w:rPr>
          <w:szCs w:val="22"/>
          <w:lang w:val="lv-LV"/>
        </w:rPr>
      </w:pPr>
      <w:r w:rsidRPr="00D55D85">
        <w:rPr>
          <w:szCs w:val="22"/>
          <w:lang w:val="lv-LV"/>
        </w:rPr>
        <w:t>Piegādātājs nevar nodot Līguma saistību izpildi trešajām personām bez Pircēja iepriekšējas rakstiskas piekrišanas.</w:t>
      </w:r>
    </w:p>
    <w:p w14:paraId="1F95C30E" w14:textId="77777777" w:rsidR="00BB510A" w:rsidRPr="00D55D85" w:rsidRDefault="00D55D85">
      <w:pPr>
        <w:numPr>
          <w:ilvl w:val="1"/>
          <w:numId w:val="2"/>
        </w:numPr>
        <w:spacing w:before="120" w:after="120"/>
        <w:ind w:left="600" w:hanging="567"/>
        <w:jc w:val="both"/>
        <w:rPr>
          <w:szCs w:val="22"/>
          <w:lang w:val="lv-LV"/>
        </w:rPr>
      </w:pPr>
      <w:r w:rsidRPr="00D55D85">
        <w:rPr>
          <w:szCs w:val="22"/>
          <w:lang w:val="lv-LV"/>
        </w:rPr>
        <w:lastRenderedPageBreak/>
        <w:t>Juridiskās adreses vai bankas rekvizītu maiņas gadījumā Pušu pienākums ir 7 (septiņu) dienu laikā paziņot par to otrai Pusei.</w:t>
      </w:r>
      <w:r w:rsidRPr="00D55D85">
        <w:rPr>
          <w:lang w:val="lv-LV"/>
        </w:rPr>
        <w:t xml:space="preserve"> Ja Puse neizpilda šī apakšpunkta noteikumus, uzskatāms, ka otra Puse ir pilnībā izpildījusi savas saistības, lietojot šajā Līgumā esošo informāciju par otru Pusi. Šajā apakšpunktā minētie nosacījumi attiecas arī uz Līgumā minētajiem Pušu pārstāvjiem un to rekvizītiem.</w:t>
      </w:r>
    </w:p>
    <w:p w14:paraId="4F68C607" w14:textId="77777777" w:rsidR="00BB510A" w:rsidRPr="00D55D85" w:rsidRDefault="00D55D85">
      <w:pPr>
        <w:numPr>
          <w:ilvl w:val="1"/>
          <w:numId w:val="2"/>
        </w:numPr>
        <w:spacing w:before="120" w:after="120"/>
        <w:ind w:left="600" w:hanging="567"/>
        <w:jc w:val="both"/>
        <w:rPr>
          <w:szCs w:val="22"/>
          <w:lang w:val="lv-LV"/>
        </w:rPr>
      </w:pPr>
      <w:r w:rsidRPr="00D55D85">
        <w:rPr>
          <w:lang w:val="lv-LV"/>
        </w:rPr>
        <w:t>Līgums sagatavots latviešu valodā uz 6 (sešām) lapām divos eksemplāros. Katram Līguma eksemplāram pievienots pielikums Nr. 1 „Tehniskais – finanšu piedāvājums” uz 1 (vienas) lapas. Līguma eksemplāri izsniegti pa vienam katrai Pusei, abiem Līguma eksemplāriem ir vienāds juridisks spēks</w:t>
      </w:r>
      <w:r w:rsidRPr="00D55D85">
        <w:rPr>
          <w:szCs w:val="22"/>
          <w:lang w:val="lv-LV"/>
        </w:rPr>
        <w:t>.</w:t>
      </w:r>
    </w:p>
    <w:p w14:paraId="0181E180" w14:textId="77777777" w:rsidR="00BB510A" w:rsidRPr="00D55D85" w:rsidRDefault="00D55D85">
      <w:pPr>
        <w:pStyle w:val="ListParagraph"/>
        <w:numPr>
          <w:ilvl w:val="0"/>
          <w:numId w:val="2"/>
        </w:numPr>
        <w:spacing w:before="240" w:after="120"/>
        <w:ind w:left="357" w:hanging="357"/>
        <w:contextualSpacing w:val="0"/>
        <w:jc w:val="center"/>
        <w:rPr>
          <w:b/>
          <w:bCs/>
          <w:szCs w:val="22"/>
          <w:lang w:val="lv-LV"/>
        </w:rPr>
      </w:pPr>
      <w:r w:rsidRPr="00D55D85">
        <w:rPr>
          <w:b/>
          <w:bCs/>
          <w:szCs w:val="22"/>
          <w:lang w:val="lv-LV"/>
        </w:rPr>
        <w:t>PUŠU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814"/>
      </w:tblGrid>
      <w:tr w:rsidR="00BB510A" w:rsidRPr="00D55D85" w14:paraId="0C26E9AB" w14:textId="77777777">
        <w:tc>
          <w:tcPr>
            <w:tcW w:w="4926" w:type="dxa"/>
          </w:tcPr>
          <w:p w14:paraId="6EB48EA4" w14:textId="77777777" w:rsidR="00BB510A" w:rsidRPr="00D55D85" w:rsidRDefault="00D55D85">
            <w:pPr>
              <w:spacing w:before="120" w:after="120"/>
              <w:jc w:val="both"/>
              <w:rPr>
                <w:b/>
                <w:bCs/>
                <w:szCs w:val="22"/>
                <w:lang w:val="lv-LV"/>
              </w:rPr>
            </w:pPr>
            <w:r w:rsidRPr="00D55D85">
              <w:rPr>
                <w:b/>
                <w:bCs/>
                <w:szCs w:val="22"/>
                <w:lang w:val="lv-LV"/>
              </w:rPr>
              <w:t>PIRCĒJS:</w:t>
            </w:r>
          </w:p>
          <w:p w14:paraId="1FD10AB0" w14:textId="77777777" w:rsidR="00BB510A" w:rsidRPr="00D55D85" w:rsidRDefault="00D55D85">
            <w:pPr>
              <w:tabs>
                <w:tab w:val="left" w:pos="2160"/>
              </w:tabs>
              <w:spacing w:line="256" w:lineRule="auto"/>
              <w:ind w:right="-2"/>
              <w:jc w:val="both"/>
              <w:rPr>
                <w:b/>
                <w:bCs/>
                <w:lang w:val="lv-LV"/>
              </w:rPr>
            </w:pPr>
            <w:r w:rsidRPr="00D55D85">
              <w:rPr>
                <w:b/>
                <w:bCs/>
                <w:lang w:val="lv-LV"/>
              </w:rPr>
              <w:t>VSIA “Paula Stradiņa klīniskās</w:t>
            </w:r>
          </w:p>
          <w:p w14:paraId="3193D08A" w14:textId="77777777" w:rsidR="00BB510A" w:rsidRPr="00D55D85" w:rsidRDefault="00D55D85">
            <w:pPr>
              <w:tabs>
                <w:tab w:val="left" w:pos="2160"/>
              </w:tabs>
              <w:spacing w:line="256" w:lineRule="auto"/>
              <w:ind w:right="-2"/>
              <w:jc w:val="both"/>
              <w:rPr>
                <w:b/>
                <w:bCs/>
                <w:lang w:val="lv-LV"/>
              </w:rPr>
            </w:pPr>
            <w:r w:rsidRPr="00D55D85">
              <w:rPr>
                <w:b/>
                <w:bCs/>
                <w:lang w:val="lv-LV"/>
              </w:rPr>
              <w:t>universitātes slimnīca”</w:t>
            </w:r>
          </w:p>
          <w:p w14:paraId="0EB4065E" w14:textId="77777777" w:rsidR="00BB510A" w:rsidRPr="00D55D85" w:rsidRDefault="00D55D85">
            <w:pPr>
              <w:tabs>
                <w:tab w:val="left" w:pos="2160"/>
              </w:tabs>
              <w:spacing w:line="256" w:lineRule="auto"/>
              <w:ind w:right="-2"/>
              <w:jc w:val="both"/>
              <w:rPr>
                <w:bCs/>
                <w:lang w:val="lv-LV"/>
              </w:rPr>
            </w:pPr>
            <w:r w:rsidRPr="00D55D85">
              <w:rPr>
                <w:bCs/>
                <w:lang w:val="lv-LV"/>
              </w:rPr>
              <w:t>Reģ. Nr. 40003457109</w:t>
            </w:r>
          </w:p>
          <w:p w14:paraId="2B64FB86" w14:textId="77777777" w:rsidR="00BB510A" w:rsidRPr="00D55D85" w:rsidRDefault="00D55D85">
            <w:pPr>
              <w:tabs>
                <w:tab w:val="left" w:pos="2160"/>
              </w:tabs>
              <w:spacing w:line="256" w:lineRule="auto"/>
              <w:ind w:right="-2"/>
              <w:jc w:val="both"/>
              <w:rPr>
                <w:bCs/>
                <w:lang w:val="lv-LV"/>
              </w:rPr>
            </w:pPr>
            <w:r w:rsidRPr="00D55D85">
              <w:rPr>
                <w:bCs/>
                <w:lang w:val="lv-LV"/>
              </w:rPr>
              <w:t>Pilsoņu iela 13, Rīga, LV - 1002</w:t>
            </w:r>
          </w:p>
          <w:p w14:paraId="5C120012" w14:textId="77777777" w:rsidR="00BB510A" w:rsidRPr="00D55D85" w:rsidRDefault="00D55D85">
            <w:pPr>
              <w:tabs>
                <w:tab w:val="left" w:pos="2160"/>
              </w:tabs>
              <w:spacing w:line="256" w:lineRule="auto"/>
              <w:ind w:right="-2"/>
              <w:jc w:val="both"/>
              <w:rPr>
                <w:bCs/>
                <w:lang w:val="lv-LV"/>
              </w:rPr>
            </w:pPr>
            <w:r w:rsidRPr="00D55D85">
              <w:rPr>
                <w:bCs/>
                <w:lang w:val="lv-LV"/>
              </w:rPr>
              <w:t>Konta Nr. LV74HABA0551027673367</w:t>
            </w:r>
          </w:p>
          <w:p w14:paraId="39999BD0" w14:textId="77777777" w:rsidR="00BB510A" w:rsidRPr="00D55D85" w:rsidRDefault="00D55D85">
            <w:pPr>
              <w:tabs>
                <w:tab w:val="left" w:pos="2160"/>
              </w:tabs>
              <w:spacing w:line="256" w:lineRule="auto"/>
              <w:ind w:right="-2"/>
              <w:jc w:val="both"/>
              <w:rPr>
                <w:bCs/>
                <w:lang w:val="lv-LV"/>
              </w:rPr>
            </w:pPr>
            <w:r w:rsidRPr="00D55D85">
              <w:rPr>
                <w:bCs/>
                <w:lang w:val="lv-LV"/>
              </w:rPr>
              <w:t xml:space="preserve">Banka: AS Swedbank </w:t>
            </w:r>
          </w:p>
          <w:p w14:paraId="54FB5C45" w14:textId="77777777" w:rsidR="00BB510A" w:rsidRPr="00D55D85" w:rsidRDefault="00D55D85">
            <w:pPr>
              <w:tabs>
                <w:tab w:val="left" w:pos="2160"/>
              </w:tabs>
              <w:spacing w:line="256" w:lineRule="auto"/>
              <w:ind w:right="-2"/>
              <w:jc w:val="both"/>
              <w:rPr>
                <w:bCs/>
                <w:lang w:val="lv-LV"/>
              </w:rPr>
            </w:pPr>
            <w:r w:rsidRPr="00D55D85">
              <w:rPr>
                <w:bCs/>
                <w:lang w:val="lv-LV"/>
              </w:rPr>
              <w:t>Kods: HABALV22</w:t>
            </w:r>
          </w:p>
          <w:p w14:paraId="4A0F9783" w14:textId="77777777" w:rsidR="00BB510A" w:rsidRPr="00D55D85" w:rsidRDefault="00BB510A">
            <w:pPr>
              <w:tabs>
                <w:tab w:val="left" w:pos="2160"/>
              </w:tabs>
              <w:spacing w:line="256" w:lineRule="auto"/>
              <w:ind w:right="-2"/>
              <w:jc w:val="both"/>
              <w:rPr>
                <w:bCs/>
                <w:lang w:val="lv-LV"/>
              </w:rPr>
            </w:pPr>
          </w:p>
          <w:p w14:paraId="53344B44" w14:textId="77777777" w:rsidR="00BB510A" w:rsidRPr="00D55D85" w:rsidRDefault="00D55D85">
            <w:pPr>
              <w:tabs>
                <w:tab w:val="left" w:pos="2160"/>
              </w:tabs>
              <w:spacing w:line="256" w:lineRule="auto"/>
              <w:ind w:right="-2"/>
              <w:jc w:val="both"/>
              <w:rPr>
                <w:bCs/>
                <w:lang w:val="lv-LV"/>
              </w:rPr>
            </w:pPr>
            <w:r w:rsidRPr="00D55D85">
              <w:rPr>
                <w:bCs/>
                <w:lang w:val="lv-LV"/>
              </w:rPr>
              <w:t>__________________________</w:t>
            </w:r>
          </w:p>
          <w:p w14:paraId="18383EE8" w14:textId="77777777" w:rsidR="00BB510A" w:rsidRPr="00D55D85" w:rsidRDefault="00D55D85">
            <w:pPr>
              <w:tabs>
                <w:tab w:val="left" w:pos="2160"/>
              </w:tabs>
              <w:spacing w:line="256" w:lineRule="auto"/>
              <w:ind w:right="-2"/>
              <w:jc w:val="both"/>
              <w:rPr>
                <w:bCs/>
                <w:lang w:val="lv-LV"/>
              </w:rPr>
            </w:pPr>
            <w:r w:rsidRPr="00D55D85">
              <w:rPr>
                <w:bCs/>
                <w:lang w:val="lv-LV"/>
              </w:rPr>
              <w:t>R.Muciņš</w:t>
            </w:r>
          </w:p>
          <w:p w14:paraId="40D1FD88" w14:textId="77777777" w:rsidR="00BB510A" w:rsidRPr="00D55D85" w:rsidRDefault="00D55D85">
            <w:pPr>
              <w:tabs>
                <w:tab w:val="left" w:pos="2160"/>
              </w:tabs>
              <w:spacing w:line="256" w:lineRule="auto"/>
              <w:ind w:right="-2"/>
              <w:jc w:val="both"/>
              <w:rPr>
                <w:bCs/>
                <w:lang w:val="lv-LV"/>
              </w:rPr>
            </w:pPr>
            <w:r w:rsidRPr="00D55D85">
              <w:rPr>
                <w:bCs/>
                <w:lang w:val="lv-LV"/>
              </w:rPr>
              <w:t>_________________________</w:t>
            </w:r>
          </w:p>
          <w:p w14:paraId="52F82D89" w14:textId="77777777" w:rsidR="00BB510A" w:rsidRPr="00D55D85" w:rsidRDefault="00D55D85">
            <w:pPr>
              <w:tabs>
                <w:tab w:val="left" w:pos="2160"/>
              </w:tabs>
              <w:spacing w:line="256" w:lineRule="auto"/>
              <w:ind w:right="-2"/>
              <w:jc w:val="both"/>
              <w:rPr>
                <w:bCs/>
                <w:lang w:val="lv-LV"/>
              </w:rPr>
            </w:pPr>
            <w:r w:rsidRPr="00D55D85">
              <w:rPr>
                <w:bCs/>
                <w:lang w:val="lv-LV"/>
              </w:rPr>
              <w:t>I.Kreicberga</w:t>
            </w:r>
          </w:p>
          <w:p w14:paraId="15F7C686" w14:textId="77777777" w:rsidR="00BB510A" w:rsidRPr="00D55D85" w:rsidRDefault="00BB510A">
            <w:pPr>
              <w:tabs>
                <w:tab w:val="left" w:pos="2160"/>
              </w:tabs>
              <w:spacing w:line="256" w:lineRule="auto"/>
              <w:ind w:right="-2"/>
              <w:jc w:val="both"/>
              <w:rPr>
                <w:bCs/>
                <w:lang w:val="lv-LV"/>
              </w:rPr>
            </w:pPr>
          </w:p>
          <w:p w14:paraId="5D87CFC8" w14:textId="77777777" w:rsidR="00BB510A" w:rsidRPr="00D55D85" w:rsidRDefault="00D55D85">
            <w:pPr>
              <w:tabs>
                <w:tab w:val="left" w:pos="2160"/>
              </w:tabs>
              <w:spacing w:line="256" w:lineRule="auto"/>
              <w:ind w:right="-2"/>
              <w:jc w:val="both"/>
              <w:rPr>
                <w:bCs/>
                <w:lang w:val="lv-LV"/>
              </w:rPr>
            </w:pPr>
            <w:r w:rsidRPr="00D55D85">
              <w:rPr>
                <w:bCs/>
                <w:lang w:val="lv-LV"/>
              </w:rPr>
              <w:t>_________________________</w:t>
            </w:r>
          </w:p>
          <w:p w14:paraId="3E3B01F9" w14:textId="77777777" w:rsidR="00BB510A" w:rsidRPr="00D55D85" w:rsidRDefault="00D55D85">
            <w:pPr>
              <w:pStyle w:val="BodyText"/>
              <w:numPr>
                <w:ilvl w:val="0"/>
                <w:numId w:val="8"/>
              </w:numPr>
              <w:spacing w:after="80"/>
              <w:rPr>
                <w:bCs/>
                <w:lang w:val="lv-LV"/>
              </w:rPr>
            </w:pPr>
            <w:r w:rsidRPr="00D55D85">
              <w:rPr>
                <w:bCs/>
                <w:lang w:val="lv-LV"/>
              </w:rPr>
              <w:t xml:space="preserve">Naglis </w:t>
            </w:r>
          </w:p>
          <w:p w14:paraId="78C790E2" w14:textId="77777777" w:rsidR="00BB510A" w:rsidRPr="00D55D85" w:rsidRDefault="00D55D85">
            <w:pPr>
              <w:pStyle w:val="BodyText"/>
              <w:spacing w:after="80"/>
              <w:rPr>
                <w:bCs/>
                <w:i/>
                <w:lang w:val="lv-LV"/>
              </w:rPr>
            </w:pPr>
            <w:r w:rsidRPr="00D55D85">
              <w:rPr>
                <w:bCs/>
                <w:i/>
                <w:lang w:val="lv-LV"/>
              </w:rPr>
              <w:t>_____________________________</w:t>
            </w:r>
          </w:p>
          <w:p w14:paraId="1B0E2FBB" w14:textId="77777777" w:rsidR="00BB510A" w:rsidRPr="00D55D85" w:rsidRDefault="00D55D85">
            <w:pPr>
              <w:spacing w:after="80"/>
              <w:rPr>
                <w:b/>
                <w:bCs/>
                <w:szCs w:val="22"/>
                <w:lang w:val="lv-LV"/>
              </w:rPr>
            </w:pPr>
            <w:r w:rsidRPr="00D55D85">
              <w:rPr>
                <w:bCs/>
                <w:lang w:val="lv-LV"/>
              </w:rPr>
              <w:t>A.Ločmele</w:t>
            </w:r>
          </w:p>
        </w:tc>
        <w:tc>
          <w:tcPr>
            <w:tcW w:w="4927" w:type="dxa"/>
          </w:tcPr>
          <w:p w14:paraId="0A49D5B4" w14:textId="77777777" w:rsidR="00BB510A" w:rsidRPr="00D55D85" w:rsidRDefault="00D55D85">
            <w:pPr>
              <w:spacing w:before="120" w:after="120"/>
              <w:jc w:val="both"/>
              <w:rPr>
                <w:b/>
                <w:lang w:val="lv-LV"/>
              </w:rPr>
            </w:pPr>
            <w:r w:rsidRPr="00D55D85">
              <w:rPr>
                <w:b/>
                <w:bCs/>
                <w:szCs w:val="22"/>
                <w:lang w:val="lv-LV"/>
              </w:rPr>
              <w:t>PIEGĀDĀTĀJS</w:t>
            </w:r>
            <w:r w:rsidRPr="00D55D85">
              <w:rPr>
                <w:szCs w:val="22"/>
                <w:lang w:val="lv-LV"/>
              </w:rPr>
              <w:t>:</w:t>
            </w:r>
            <w:r w:rsidRPr="00D55D85">
              <w:rPr>
                <w:b/>
                <w:lang w:val="lv-LV"/>
              </w:rPr>
              <w:t xml:space="preserve"> </w:t>
            </w:r>
          </w:p>
          <w:p w14:paraId="4D9819C8" w14:textId="77777777" w:rsidR="00BB510A" w:rsidRPr="00D55D85" w:rsidRDefault="00D55D85">
            <w:pPr>
              <w:jc w:val="both"/>
              <w:rPr>
                <w:b/>
                <w:lang w:val="lv-LV"/>
              </w:rPr>
            </w:pPr>
            <w:r w:rsidRPr="00D55D85">
              <w:rPr>
                <w:b/>
                <w:color w:val="363636"/>
                <w:lang w:val="lv-LV"/>
              </w:rPr>
              <w:t xml:space="preserve">SIA </w:t>
            </w:r>
            <w:r w:rsidRPr="00D55D85">
              <w:rPr>
                <w:b/>
                <w:lang w:val="lv-LV"/>
              </w:rPr>
              <w:t>„A.Medical”</w:t>
            </w:r>
          </w:p>
          <w:p w14:paraId="5F21DAC2" w14:textId="77777777" w:rsidR="00BB510A" w:rsidRPr="00D55D85" w:rsidRDefault="00BB510A">
            <w:pPr>
              <w:jc w:val="both"/>
              <w:rPr>
                <w:b/>
                <w:lang w:val="lv-LV"/>
              </w:rPr>
            </w:pPr>
          </w:p>
          <w:p w14:paraId="30D21ACC" w14:textId="77777777" w:rsidR="00BB510A" w:rsidRPr="00D55D85" w:rsidRDefault="00D55D85">
            <w:pPr>
              <w:jc w:val="both"/>
              <w:rPr>
                <w:lang w:val="lv-LV"/>
              </w:rPr>
            </w:pPr>
            <w:r w:rsidRPr="00D55D85">
              <w:rPr>
                <w:lang w:val="lv-LV"/>
              </w:rPr>
              <w:t>Varkaļu iela 13A, Rīga, LV-1067</w:t>
            </w:r>
          </w:p>
          <w:p w14:paraId="075AC12E" w14:textId="77777777" w:rsidR="00BB510A" w:rsidRPr="00D55D85" w:rsidRDefault="00D55D85">
            <w:pPr>
              <w:jc w:val="both"/>
              <w:rPr>
                <w:lang w:val="lv-LV"/>
              </w:rPr>
            </w:pPr>
            <w:r w:rsidRPr="00D55D85">
              <w:rPr>
                <w:lang w:val="lv-LV"/>
              </w:rPr>
              <w:t>Reģ. Nr. 40103599415</w:t>
            </w:r>
          </w:p>
          <w:p w14:paraId="3FB1B69C" w14:textId="77777777" w:rsidR="00BB510A" w:rsidRPr="00D55D85" w:rsidRDefault="00D55D85">
            <w:pPr>
              <w:jc w:val="both"/>
              <w:rPr>
                <w:lang w:val="lv-LV"/>
              </w:rPr>
            </w:pPr>
            <w:r w:rsidRPr="00D55D85">
              <w:rPr>
                <w:lang w:val="lv-LV"/>
              </w:rPr>
              <w:t>Banka: AS Swedbank</w:t>
            </w:r>
          </w:p>
          <w:p w14:paraId="1FB761A8" w14:textId="77777777" w:rsidR="00BB510A" w:rsidRPr="00D55D85" w:rsidRDefault="00D55D85">
            <w:pPr>
              <w:jc w:val="both"/>
              <w:rPr>
                <w:lang w:val="lv-LV"/>
              </w:rPr>
            </w:pPr>
            <w:r w:rsidRPr="00D55D85">
              <w:rPr>
                <w:lang w:val="lv-LV"/>
              </w:rPr>
              <w:t>Bankas kods AS Swedbank</w:t>
            </w:r>
          </w:p>
          <w:p w14:paraId="592A1B7C" w14:textId="77777777" w:rsidR="00BB510A" w:rsidRPr="00D55D85" w:rsidRDefault="00D55D85">
            <w:pPr>
              <w:jc w:val="both"/>
              <w:rPr>
                <w:lang w:val="lv-LV"/>
              </w:rPr>
            </w:pPr>
            <w:r w:rsidRPr="00D55D85">
              <w:rPr>
                <w:lang w:val="lv-LV"/>
              </w:rPr>
              <w:t>Konta Nr. LV25HABA0551034365891</w:t>
            </w:r>
          </w:p>
          <w:p w14:paraId="3F6D3964" w14:textId="77777777" w:rsidR="00BB510A" w:rsidRPr="00D55D85" w:rsidRDefault="00D55D85">
            <w:pPr>
              <w:pStyle w:val="BodyText"/>
              <w:spacing w:before="160" w:after="0"/>
              <w:rPr>
                <w:bCs/>
                <w:i/>
                <w:lang w:val="lv-LV"/>
              </w:rPr>
            </w:pPr>
            <w:r w:rsidRPr="00D55D85">
              <w:rPr>
                <w:bCs/>
                <w:i/>
                <w:lang w:val="lv-LV"/>
              </w:rPr>
              <w:t>____________________________</w:t>
            </w:r>
          </w:p>
          <w:p w14:paraId="5C3F86E5" w14:textId="77777777" w:rsidR="00BB510A" w:rsidRPr="00D55D85" w:rsidRDefault="00D55D85">
            <w:pPr>
              <w:jc w:val="both"/>
              <w:rPr>
                <w:szCs w:val="22"/>
                <w:lang w:val="lv-LV"/>
              </w:rPr>
            </w:pPr>
            <w:r w:rsidRPr="00D55D85">
              <w:rPr>
                <w:szCs w:val="22"/>
                <w:lang w:val="lv-LV"/>
              </w:rPr>
              <w:t>I. Palkovs</w:t>
            </w:r>
          </w:p>
        </w:tc>
      </w:tr>
    </w:tbl>
    <w:p w14:paraId="4BDEFCDE" w14:textId="77777777" w:rsidR="00BB510A" w:rsidRPr="00D55D85" w:rsidRDefault="00BB510A">
      <w:pPr>
        <w:pStyle w:val="BodyText"/>
        <w:tabs>
          <w:tab w:val="left" w:pos="3084"/>
        </w:tabs>
        <w:spacing w:before="120"/>
        <w:jc w:val="center"/>
        <w:rPr>
          <w:caps/>
          <w:lang w:val="lv-LV"/>
        </w:rPr>
      </w:pPr>
    </w:p>
    <w:p w14:paraId="4497AFE2" w14:textId="77777777" w:rsidR="00BB510A" w:rsidRPr="00D55D85" w:rsidRDefault="00D55D85">
      <w:pPr>
        <w:pStyle w:val="BodyText"/>
        <w:tabs>
          <w:tab w:val="left" w:pos="3084"/>
        </w:tabs>
        <w:spacing w:before="120"/>
        <w:jc w:val="center"/>
        <w:rPr>
          <w:caps/>
          <w:lang w:val="lv-LV"/>
        </w:rPr>
        <w:sectPr w:rsidR="00BB510A" w:rsidRPr="00D55D85">
          <w:footerReference w:type="even" r:id="rId12"/>
          <w:footerReference w:type="default" r:id="rId13"/>
          <w:pgSz w:w="11906" w:h="16838"/>
          <w:pgMar w:top="1134" w:right="851" w:bottom="737" w:left="1418" w:header="284" w:footer="284" w:gutter="0"/>
          <w:pgNumType w:start="1"/>
          <w:cols w:space="708"/>
          <w:titlePg/>
          <w:docGrid w:linePitch="326"/>
        </w:sectPr>
      </w:pPr>
      <w:r w:rsidRPr="00D55D85">
        <w:rPr>
          <w:caps/>
          <w:lang w:val="lv-LV"/>
        </w:rPr>
        <w:t>ŠIS Dokuments ir parakstīts ar drošu elektronisko parakstu un satur laika zīmogu</w:t>
      </w:r>
    </w:p>
    <w:p w14:paraId="0A4345C6" w14:textId="77777777" w:rsidR="00BB510A" w:rsidRPr="00D55D85" w:rsidRDefault="00BB510A">
      <w:pPr>
        <w:pStyle w:val="BodyText"/>
        <w:tabs>
          <w:tab w:val="left" w:pos="3084"/>
        </w:tabs>
        <w:spacing w:before="120"/>
        <w:jc w:val="both"/>
        <w:rPr>
          <w:lang w:val="lv-LV"/>
        </w:rPr>
      </w:pPr>
    </w:p>
    <w:sectPr w:rsidR="00BB510A" w:rsidRPr="00D55D85">
      <w:footerReference w:type="even" r:id="rId14"/>
      <w:footerReference w:type="default" r:id="rId15"/>
      <w:type w:val="continuous"/>
      <w:pgSz w:w="11906" w:h="16838"/>
      <w:pgMar w:top="1134" w:right="851" w:bottom="737" w:left="1418"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22971" w14:textId="77777777" w:rsidR="00BB510A" w:rsidRDefault="00D55D85">
      <w:r>
        <w:separator/>
      </w:r>
    </w:p>
  </w:endnote>
  <w:endnote w:type="continuationSeparator" w:id="0">
    <w:p w14:paraId="4F2866AF" w14:textId="77777777" w:rsidR="00BB510A" w:rsidRDefault="00D5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C2A74" w14:textId="77777777" w:rsidR="00BB510A" w:rsidRDefault="00D55D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22B58D6B" w14:textId="77777777" w:rsidR="00BB510A" w:rsidRDefault="00BB51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4FB6D" w14:textId="77777777" w:rsidR="00BB510A" w:rsidRDefault="00D55D85">
    <w:pPr>
      <w:pStyle w:val="Foote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sz w:val="20"/>
      </w:rPr>
      <w:t>3</w:t>
    </w:r>
    <w:r>
      <w:rPr>
        <w:rFonts w:ascii="Times New Roman" w:hAnsi="Times New Roman"/>
        <w:sz w:val="20"/>
      </w:rPr>
      <w:fldChar w:fldCharType="end"/>
    </w:r>
  </w:p>
  <w:p w14:paraId="0F6E5347" w14:textId="77777777" w:rsidR="00BB510A" w:rsidRDefault="00BB510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9C11A" w14:textId="77777777" w:rsidR="00BB510A" w:rsidRDefault="00D55D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801E594" w14:textId="77777777" w:rsidR="00BB510A" w:rsidRDefault="00BB510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B1A2" w14:textId="77777777" w:rsidR="00BB510A" w:rsidRDefault="00D55D85">
    <w:pPr>
      <w:pStyle w:val="Foote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sz w:val="20"/>
      </w:rPr>
      <w:t>3</w:t>
    </w:r>
    <w:r>
      <w:rPr>
        <w:rFonts w:ascii="Times New Roman" w:hAnsi="Times New Roman"/>
        <w:sz w:val="20"/>
      </w:rPr>
      <w:fldChar w:fldCharType="end"/>
    </w:r>
  </w:p>
  <w:p w14:paraId="07716A2C" w14:textId="77777777" w:rsidR="00BB510A" w:rsidRDefault="00BB51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87A25" w14:textId="77777777" w:rsidR="00BB510A" w:rsidRDefault="00D55D85">
      <w:r>
        <w:separator/>
      </w:r>
    </w:p>
  </w:footnote>
  <w:footnote w:type="continuationSeparator" w:id="0">
    <w:p w14:paraId="491B5C51" w14:textId="77777777" w:rsidR="00BB510A" w:rsidRDefault="00D55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B217028"/>
    <w:multiLevelType w:val="singleLevel"/>
    <w:tmpl w:val="CB217028"/>
    <w:lvl w:ilvl="0">
      <w:start w:val="10"/>
      <w:numFmt w:val="upperLetter"/>
      <w:lvlText w:val="%1."/>
      <w:lvlJc w:val="left"/>
      <w:pPr>
        <w:tabs>
          <w:tab w:val="left" w:pos="312"/>
        </w:tabs>
      </w:pPr>
    </w:lvl>
  </w:abstractNum>
  <w:abstractNum w:abstractNumId="1" w15:restartNumberingAfterBreak="0">
    <w:nsid w:val="00FF54FB"/>
    <w:multiLevelType w:val="multilevel"/>
    <w:tmpl w:val="00FF54FB"/>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FD4221"/>
    <w:multiLevelType w:val="multilevel"/>
    <w:tmpl w:val="0EFD4221"/>
    <w:lvl w:ilvl="0">
      <w:start w:val="4"/>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 w15:restartNumberingAfterBreak="0">
    <w:nsid w:val="17B662C1"/>
    <w:multiLevelType w:val="multilevel"/>
    <w:tmpl w:val="17B662C1"/>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FF3962"/>
    <w:multiLevelType w:val="multilevel"/>
    <w:tmpl w:val="26FF39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5294D08"/>
    <w:multiLevelType w:val="multilevel"/>
    <w:tmpl w:val="55294D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7AC09C3"/>
    <w:multiLevelType w:val="multilevel"/>
    <w:tmpl w:val="67AC09C3"/>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7" w15:restartNumberingAfterBreak="0">
    <w:nsid w:val="717C6DB1"/>
    <w:multiLevelType w:val="multilevel"/>
    <w:tmpl w:val="717C6DB1"/>
    <w:lvl w:ilvl="0">
      <w:start w:val="2"/>
      <w:numFmt w:val="decimal"/>
      <w:lvlText w:val="%1."/>
      <w:lvlJc w:val="left"/>
      <w:pPr>
        <w:ind w:left="360" w:hanging="360"/>
      </w:pPr>
      <w:rPr>
        <w:rFonts w:hint="default"/>
      </w:rPr>
    </w:lvl>
    <w:lvl w:ilvl="1">
      <w:start w:val="1"/>
      <w:numFmt w:val="decimal"/>
      <w:lvlText w:val="%1.%2."/>
      <w:lvlJc w:val="left"/>
      <w:pPr>
        <w:ind w:left="1680" w:hanging="360"/>
      </w:pPr>
      <w:rPr>
        <w:rFonts w:hint="default"/>
        <w:b w:val="0"/>
        <w:bCs w:val="0"/>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num w:numId="1">
    <w:abstractNumId w:val="3"/>
  </w:num>
  <w:num w:numId="2">
    <w:abstractNumId w:val="7"/>
  </w:num>
  <w:num w:numId="3">
    <w:abstractNumId w:val="6"/>
  </w:num>
  <w:num w:numId="4">
    <w:abstractNumId w:val="5"/>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116"/>
    <w:rsid w:val="00025B37"/>
    <w:rsid w:val="00031FFE"/>
    <w:rsid w:val="00032E09"/>
    <w:rsid w:val="00033EF3"/>
    <w:rsid w:val="00034569"/>
    <w:rsid w:val="000446FE"/>
    <w:rsid w:val="00066057"/>
    <w:rsid w:val="000725A1"/>
    <w:rsid w:val="00075D75"/>
    <w:rsid w:val="00077FB1"/>
    <w:rsid w:val="000A016A"/>
    <w:rsid w:val="000A2EB8"/>
    <w:rsid w:val="000D24FA"/>
    <w:rsid w:val="000D43D7"/>
    <w:rsid w:val="000E0CC7"/>
    <w:rsid w:val="000F1726"/>
    <w:rsid w:val="000F2CCE"/>
    <w:rsid w:val="00110739"/>
    <w:rsid w:val="001153E0"/>
    <w:rsid w:val="00137596"/>
    <w:rsid w:val="00146800"/>
    <w:rsid w:val="00175561"/>
    <w:rsid w:val="001758D1"/>
    <w:rsid w:val="001901CB"/>
    <w:rsid w:val="0019581B"/>
    <w:rsid w:val="001B040A"/>
    <w:rsid w:val="001E2B30"/>
    <w:rsid w:val="001E449D"/>
    <w:rsid w:val="001F6D45"/>
    <w:rsid w:val="00202A67"/>
    <w:rsid w:val="002168DC"/>
    <w:rsid w:val="00230BB0"/>
    <w:rsid w:val="00243C30"/>
    <w:rsid w:val="00244FB8"/>
    <w:rsid w:val="00251849"/>
    <w:rsid w:val="0027072D"/>
    <w:rsid w:val="00285106"/>
    <w:rsid w:val="00294D43"/>
    <w:rsid w:val="00295FB0"/>
    <w:rsid w:val="002B4687"/>
    <w:rsid w:val="0030577F"/>
    <w:rsid w:val="00326482"/>
    <w:rsid w:val="0033286B"/>
    <w:rsid w:val="00335DD7"/>
    <w:rsid w:val="00347729"/>
    <w:rsid w:val="0035732C"/>
    <w:rsid w:val="003774DC"/>
    <w:rsid w:val="00397773"/>
    <w:rsid w:val="003F0094"/>
    <w:rsid w:val="003F2CC0"/>
    <w:rsid w:val="003F3305"/>
    <w:rsid w:val="003F626B"/>
    <w:rsid w:val="00414B79"/>
    <w:rsid w:val="00417501"/>
    <w:rsid w:val="00454232"/>
    <w:rsid w:val="00460D0D"/>
    <w:rsid w:val="004639DD"/>
    <w:rsid w:val="00465F0B"/>
    <w:rsid w:val="004669F0"/>
    <w:rsid w:val="0048714E"/>
    <w:rsid w:val="0049331D"/>
    <w:rsid w:val="0049709B"/>
    <w:rsid w:val="004E0E67"/>
    <w:rsid w:val="004E32B6"/>
    <w:rsid w:val="004E4495"/>
    <w:rsid w:val="004F0AB0"/>
    <w:rsid w:val="00500A06"/>
    <w:rsid w:val="0051753A"/>
    <w:rsid w:val="00527CBA"/>
    <w:rsid w:val="0054795C"/>
    <w:rsid w:val="00550EBC"/>
    <w:rsid w:val="00564295"/>
    <w:rsid w:val="005727FD"/>
    <w:rsid w:val="00583637"/>
    <w:rsid w:val="005A3041"/>
    <w:rsid w:val="005A497D"/>
    <w:rsid w:val="005C5068"/>
    <w:rsid w:val="005E56F2"/>
    <w:rsid w:val="006043C1"/>
    <w:rsid w:val="00616045"/>
    <w:rsid w:val="006231AD"/>
    <w:rsid w:val="006270BB"/>
    <w:rsid w:val="00663E10"/>
    <w:rsid w:val="006744EB"/>
    <w:rsid w:val="00685259"/>
    <w:rsid w:val="006929E9"/>
    <w:rsid w:val="006C52D1"/>
    <w:rsid w:val="006E6055"/>
    <w:rsid w:val="006F2406"/>
    <w:rsid w:val="00703C18"/>
    <w:rsid w:val="00722041"/>
    <w:rsid w:val="00723A79"/>
    <w:rsid w:val="00732B1E"/>
    <w:rsid w:val="00740B1C"/>
    <w:rsid w:val="00740EED"/>
    <w:rsid w:val="00747621"/>
    <w:rsid w:val="00751339"/>
    <w:rsid w:val="00765BA1"/>
    <w:rsid w:val="0077460E"/>
    <w:rsid w:val="007B1DE3"/>
    <w:rsid w:val="008367AD"/>
    <w:rsid w:val="00836C55"/>
    <w:rsid w:val="00844C12"/>
    <w:rsid w:val="00846463"/>
    <w:rsid w:val="008903A0"/>
    <w:rsid w:val="00892946"/>
    <w:rsid w:val="008A0A9C"/>
    <w:rsid w:val="008C31F0"/>
    <w:rsid w:val="008C6B3D"/>
    <w:rsid w:val="008E5F60"/>
    <w:rsid w:val="00903F18"/>
    <w:rsid w:val="00926181"/>
    <w:rsid w:val="00930CA9"/>
    <w:rsid w:val="00956820"/>
    <w:rsid w:val="0096201F"/>
    <w:rsid w:val="009654E4"/>
    <w:rsid w:val="009736C3"/>
    <w:rsid w:val="009A2D4D"/>
    <w:rsid w:val="009E5DF5"/>
    <w:rsid w:val="00A05C81"/>
    <w:rsid w:val="00A531E2"/>
    <w:rsid w:val="00A840D3"/>
    <w:rsid w:val="00A93F43"/>
    <w:rsid w:val="00A9682B"/>
    <w:rsid w:val="00A97BA8"/>
    <w:rsid w:val="00AB1A51"/>
    <w:rsid w:val="00AB5B67"/>
    <w:rsid w:val="00AD01C7"/>
    <w:rsid w:val="00AE522D"/>
    <w:rsid w:val="00AF5B60"/>
    <w:rsid w:val="00B00155"/>
    <w:rsid w:val="00B206CD"/>
    <w:rsid w:val="00B45EA8"/>
    <w:rsid w:val="00B53A9E"/>
    <w:rsid w:val="00B57D6E"/>
    <w:rsid w:val="00B71162"/>
    <w:rsid w:val="00B77501"/>
    <w:rsid w:val="00B85BB4"/>
    <w:rsid w:val="00BA2265"/>
    <w:rsid w:val="00BA3D21"/>
    <w:rsid w:val="00BB3549"/>
    <w:rsid w:val="00BB510A"/>
    <w:rsid w:val="00BE4116"/>
    <w:rsid w:val="00BE4ADE"/>
    <w:rsid w:val="00BF0FCA"/>
    <w:rsid w:val="00BF225D"/>
    <w:rsid w:val="00C277FF"/>
    <w:rsid w:val="00C3034E"/>
    <w:rsid w:val="00C51C05"/>
    <w:rsid w:val="00C544CB"/>
    <w:rsid w:val="00C6652F"/>
    <w:rsid w:val="00C82273"/>
    <w:rsid w:val="00C8344D"/>
    <w:rsid w:val="00C83DC6"/>
    <w:rsid w:val="00CA47AE"/>
    <w:rsid w:val="00CA6A32"/>
    <w:rsid w:val="00CB6F4E"/>
    <w:rsid w:val="00CD7BAB"/>
    <w:rsid w:val="00CF1D2A"/>
    <w:rsid w:val="00D1243E"/>
    <w:rsid w:val="00D31A5F"/>
    <w:rsid w:val="00D472D6"/>
    <w:rsid w:val="00D55D85"/>
    <w:rsid w:val="00D74959"/>
    <w:rsid w:val="00DA0384"/>
    <w:rsid w:val="00DA3DAE"/>
    <w:rsid w:val="00DA550B"/>
    <w:rsid w:val="00DB44EF"/>
    <w:rsid w:val="00DB766E"/>
    <w:rsid w:val="00DC0512"/>
    <w:rsid w:val="00DD2C02"/>
    <w:rsid w:val="00DD7779"/>
    <w:rsid w:val="00DE19F1"/>
    <w:rsid w:val="00DE53AA"/>
    <w:rsid w:val="00DF0183"/>
    <w:rsid w:val="00DF53DD"/>
    <w:rsid w:val="00DF6A26"/>
    <w:rsid w:val="00E23060"/>
    <w:rsid w:val="00E33836"/>
    <w:rsid w:val="00E45E4A"/>
    <w:rsid w:val="00E5732E"/>
    <w:rsid w:val="00E70EA8"/>
    <w:rsid w:val="00E71047"/>
    <w:rsid w:val="00E773EB"/>
    <w:rsid w:val="00E80B99"/>
    <w:rsid w:val="00E82CB3"/>
    <w:rsid w:val="00E94EA5"/>
    <w:rsid w:val="00EB2D2A"/>
    <w:rsid w:val="00EB3DF7"/>
    <w:rsid w:val="00ED0DDA"/>
    <w:rsid w:val="00EE4B11"/>
    <w:rsid w:val="00EF6269"/>
    <w:rsid w:val="00F1445A"/>
    <w:rsid w:val="00F247BD"/>
    <w:rsid w:val="00F24A2B"/>
    <w:rsid w:val="00F3498C"/>
    <w:rsid w:val="00F41D87"/>
    <w:rsid w:val="00F57B5E"/>
    <w:rsid w:val="00F76FB5"/>
    <w:rsid w:val="00F90AD7"/>
    <w:rsid w:val="00F90B10"/>
    <w:rsid w:val="00FA5824"/>
    <w:rsid w:val="00FA63D8"/>
    <w:rsid w:val="00FB698D"/>
    <w:rsid w:val="00FC79B6"/>
    <w:rsid w:val="00FD74D8"/>
    <w:rsid w:val="00FE2465"/>
    <w:rsid w:val="09E70022"/>
    <w:rsid w:val="263C6502"/>
    <w:rsid w:val="68503776"/>
    <w:rsid w:val="7C0E63BF"/>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988EF"/>
  <w15:docId w15:val="{CC5F65D9-1FC8-4EC7-8D7C-C315F4BE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link w:val="BodyTextChar"/>
    <w:qFormat/>
    <w:pPr>
      <w:spacing w:after="120"/>
    </w:pPr>
  </w:style>
  <w:style w:type="paragraph" w:styleId="BodyTextIndent">
    <w:name w:val="Body Text Indent"/>
    <w:basedOn w:val="Normal"/>
    <w:link w:val="BodyTextIndentChar"/>
    <w:pPr>
      <w:ind w:firstLine="720"/>
      <w:jc w:val="both"/>
    </w:pPr>
    <w:rPr>
      <w:szCs w:val="22"/>
      <w:lang w:val="lv-LV"/>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pPr>
      <w:tabs>
        <w:tab w:val="center" w:pos="4320"/>
        <w:tab w:val="right" w:pos="8640"/>
      </w:tabs>
    </w:pPr>
    <w:rPr>
      <w:rFonts w:ascii="Arial" w:hAnsi="Arial"/>
      <w:szCs w:val="20"/>
      <w:lang w:val="en-AU"/>
    </w:rPr>
  </w:style>
  <w:style w:type="character" w:styleId="Hyperlink">
    <w:name w:val="Hyperlink"/>
    <w:basedOn w:val="DefaultParagraphFont"/>
    <w:uiPriority w:val="99"/>
    <w:unhideWhenUsed/>
    <w:rPr>
      <w:color w:val="0563C1" w:themeColor="hyperlink"/>
      <w:u w:val="single"/>
    </w:rPr>
  </w:style>
  <w:style w:type="character" w:styleId="PageNumber">
    <w:name w:val="page number"/>
    <w:basedOn w:val="DefaultParagraphFont"/>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rFonts w:ascii="Arial" w:hAnsi="Arial"/>
      <w:b/>
      <w:lang w:val="lv-LV" w:eastAsia="ru-RU"/>
    </w:rPr>
  </w:style>
  <w:style w:type="character" w:customStyle="1" w:styleId="TitleChar">
    <w:name w:val="Title Char"/>
    <w:basedOn w:val="DefaultParagraphFont"/>
    <w:link w:val="Title"/>
    <w:rPr>
      <w:rFonts w:ascii="Arial" w:hAnsi="Arial" w:cs="Times New Roman"/>
      <w:b/>
      <w:sz w:val="24"/>
      <w:szCs w:val="24"/>
      <w:lang w:eastAsia="ru-RU"/>
    </w:rPr>
  </w:style>
  <w:style w:type="character" w:customStyle="1" w:styleId="FooterChar">
    <w:name w:val="Footer Char"/>
    <w:basedOn w:val="DefaultParagraphFont"/>
    <w:link w:val="Footer"/>
    <w:uiPriority w:val="99"/>
    <w:rPr>
      <w:rFonts w:ascii="Arial" w:hAnsi="Arial" w:cs="Times New Roman"/>
      <w:sz w:val="24"/>
      <w:szCs w:val="20"/>
      <w:lang w:val="en-AU"/>
    </w:rPr>
  </w:style>
  <w:style w:type="character" w:customStyle="1" w:styleId="BodyTextIndentChar">
    <w:name w:val="Body Text Indent Char"/>
    <w:basedOn w:val="DefaultParagraphFont"/>
    <w:link w:val="BodyTextIndent"/>
    <w:rPr>
      <w:rFonts w:ascii="Times New Roman" w:hAnsi="Times New Roman" w:cs="Times New Roman"/>
      <w:sz w:val="24"/>
    </w:rPr>
  </w:style>
  <w:style w:type="character" w:customStyle="1" w:styleId="BodyTextChar">
    <w:name w:val="Body Text Char"/>
    <w:basedOn w:val="DefaultParagraphFont"/>
    <w:link w:val="BodyText"/>
    <w:rPr>
      <w:rFonts w:ascii="Times New Roman" w:hAnsi="Times New Roman" w:cs="Times New Roman"/>
      <w:sz w:val="24"/>
      <w:szCs w:val="24"/>
      <w:lang w:val="en-US"/>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US"/>
    </w:rPr>
  </w:style>
  <w:style w:type="character" w:customStyle="1" w:styleId="CommentSubjectChar">
    <w:name w:val="Comment Subject Char"/>
    <w:basedOn w:val="CommentTextChar"/>
    <w:link w:val="CommentSubject"/>
    <w:uiPriority w:val="99"/>
    <w:semiHidden/>
    <w:qFormat/>
    <w:rPr>
      <w:rFonts w:ascii="Times New Roman" w:hAnsi="Times New Roman" w:cs="Times New Roman"/>
      <w:b/>
      <w:bCs/>
      <w:sz w:val="20"/>
      <w:szCs w:val="20"/>
      <w:lang w:val="en-US"/>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kini@stradini.lv"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mailto:ilze.ozola@amedical.eu" TargetMode="External"/><Relationship Id="rId4" Type="http://schemas.openxmlformats.org/officeDocument/2006/relationships/styles" Target="styles.xml"/><Relationship Id="rId9" Type="http://schemas.openxmlformats.org/officeDocument/2006/relationships/hyperlink" Target="mailto:andrejs.kanapuhins@stradini.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971126-D341-4335-A083-A701888D6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10697</Words>
  <Characters>6098</Characters>
  <Application>Microsoft Office Word</Application>
  <DocSecurity>0</DocSecurity>
  <Lines>50</Lines>
  <Paragraphs>33</Paragraphs>
  <ScaleCrop>false</ScaleCrop>
  <Company/>
  <LinksUpToDate>false</LinksUpToDate>
  <CharactersWithSpaces>16762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Jekabsone-Lasenberga</dc:creator>
  <cp:lastModifiedBy>Anna Stinkeviča</cp:lastModifiedBy>
  <cp:revision>14</cp:revision>
  <dcterms:created xsi:type="dcterms:W3CDTF">2021-02-24T22:24:00Z</dcterms:created>
  <dcterms:modified xsi:type="dcterms:W3CDTF">2021-04-30T07:12:00Z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